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6" w:rsidRPr="0073192D" w:rsidRDefault="009C29C6" w:rsidP="005C1AFD">
      <w:pPr>
        <w:pStyle w:val="20"/>
        <w:shd w:val="clear" w:color="auto" w:fill="auto"/>
        <w:tabs>
          <w:tab w:val="left" w:pos="1260"/>
          <w:tab w:val="left" w:leader="underscore" w:pos="4210"/>
        </w:tabs>
        <w:spacing w:after="0" w:line="240" w:lineRule="auto"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  <w:r w:rsidRPr="0073192D">
        <w:rPr>
          <w:rStyle w:val="2"/>
          <w:rFonts w:ascii="Times New Roman" w:hAnsi="Times New Roman"/>
          <w:b/>
          <w:color w:val="000000"/>
          <w:sz w:val="26"/>
          <w:szCs w:val="26"/>
        </w:rPr>
        <w:t>ДОГОВОР №______</w:t>
      </w:r>
      <w:r w:rsidR="00CF2947">
        <w:rPr>
          <w:rStyle w:val="2"/>
          <w:rFonts w:ascii="Times New Roman" w:hAnsi="Times New Roman"/>
          <w:b/>
          <w:color w:val="000000"/>
          <w:sz w:val="26"/>
          <w:szCs w:val="26"/>
        </w:rPr>
        <w:t>________</w:t>
      </w:r>
    </w:p>
    <w:p w:rsidR="009C29C6" w:rsidRPr="00644986" w:rsidRDefault="009C29C6" w:rsidP="005C1AFD">
      <w:pPr>
        <w:pStyle w:val="20"/>
        <w:shd w:val="clear" w:color="auto" w:fill="auto"/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4986">
        <w:rPr>
          <w:rStyle w:val="2"/>
          <w:rFonts w:ascii="Times New Roman" w:hAnsi="Times New Roman"/>
          <w:color w:val="000000"/>
          <w:sz w:val="26"/>
          <w:szCs w:val="26"/>
        </w:rPr>
        <w:t xml:space="preserve">на оказание платных образовательных услуг по образовательным программам высшего образования </w:t>
      </w:r>
      <w:proofErr w:type="spellStart"/>
      <w:r w:rsidRPr="00644986">
        <w:rPr>
          <w:rStyle w:val="2"/>
          <w:rFonts w:ascii="Times New Roman" w:hAnsi="Times New Roman"/>
          <w:color w:val="000000"/>
          <w:sz w:val="26"/>
          <w:szCs w:val="26"/>
        </w:rPr>
        <w:t>бакалавриата</w:t>
      </w:r>
      <w:proofErr w:type="spellEnd"/>
      <w:r w:rsidRPr="00644986">
        <w:rPr>
          <w:rStyle w:val="2"/>
          <w:rFonts w:ascii="Times New Roman" w:hAnsi="Times New Roman"/>
          <w:color w:val="000000"/>
          <w:sz w:val="26"/>
          <w:szCs w:val="26"/>
        </w:rPr>
        <w:t xml:space="preserve"> с оплатой за обучение</w:t>
      </w:r>
    </w:p>
    <w:p w:rsidR="009C29C6" w:rsidRPr="00644986" w:rsidRDefault="009C29C6" w:rsidP="005C1AFD">
      <w:pPr>
        <w:pStyle w:val="20"/>
        <w:shd w:val="clear" w:color="auto" w:fill="auto"/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44986">
        <w:rPr>
          <w:rStyle w:val="2"/>
          <w:rFonts w:ascii="Times New Roman" w:hAnsi="Times New Roman"/>
          <w:color w:val="000000"/>
          <w:sz w:val="26"/>
          <w:szCs w:val="26"/>
        </w:rPr>
        <w:t>физическим лицом</w:t>
      </w:r>
    </w:p>
    <w:p w:rsidR="009C29C6" w:rsidRPr="00F26B04" w:rsidRDefault="009C29C6" w:rsidP="005C1AFD">
      <w:pPr>
        <w:pStyle w:val="a4"/>
        <w:shd w:val="clear" w:color="auto" w:fill="auto"/>
        <w:tabs>
          <w:tab w:val="left" w:pos="1260"/>
          <w:tab w:val="left" w:pos="6274"/>
          <w:tab w:val="left" w:leader="underscore" w:pos="6937"/>
          <w:tab w:val="left" w:leader="underscore" w:pos="7258"/>
          <w:tab w:val="left" w:leader="underscore" w:pos="7902"/>
          <w:tab w:val="left" w:leader="underscore" w:pos="8065"/>
          <w:tab w:val="left" w:leader="underscore" w:pos="8742"/>
          <w:tab w:val="left" w:leader="underscore" w:pos="9236"/>
        </w:tabs>
        <w:spacing w:before="0" w:after="229" w:line="240" w:lineRule="auto"/>
        <w:ind w:firstLine="709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  <w:tab w:val="left" w:pos="6274"/>
          <w:tab w:val="left" w:leader="underscore" w:pos="6937"/>
          <w:tab w:val="left" w:leader="underscore" w:pos="7258"/>
          <w:tab w:val="left" w:leader="underscore" w:pos="7902"/>
          <w:tab w:val="left" w:leader="underscore" w:pos="8065"/>
          <w:tab w:val="left" w:leader="underscore" w:pos="8742"/>
          <w:tab w:val="left" w:leader="underscore" w:pos="9236"/>
        </w:tabs>
        <w:spacing w:before="0" w:after="229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г. Дербент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ab/>
        <w:t>«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ab/>
        <w:t>» ___________ 20</w:t>
      </w:r>
      <w:r w:rsidR="00554F9E">
        <w:rPr>
          <w:rStyle w:val="BodyTextChar"/>
          <w:rFonts w:ascii="Times New Roman" w:hAnsi="Times New Roman"/>
          <w:color w:val="000000"/>
          <w:sz w:val="26"/>
          <w:szCs w:val="26"/>
        </w:rPr>
        <w:t>20</w:t>
      </w:r>
      <w:r w:rsidR="00FA270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A461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г.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Дербентский филиал Азербайджанск</w:t>
      </w:r>
      <w:r w:rsidR="00554F9E">
        <w:rPr>
          <w:rStyle w:val="BodyTextChar"/>
          <w:rFonts w:ascii="Times New Roman" w:hAnsi="Times New Roman"/>
          <w:color w:val="000000"/>
          <w:sz w:val="26"/>
          <w:szCs w:val="26"/>
        </w:rPr>
        <w:t>ого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Государственн</w:t>
      </w:r>
      <w:r w:rsidR="00554F9E">
        <w:rPr>
          <w:rStyle w:val="BodyTextChar"/>
          <w:rFonts w:ascii="Times New Roman" w:hAnsi="Times New Roman"/>
          <w:color w:val="000000"/>
          <w:sz w:val="26"/>
          <w:szCs w:val="26"/>
        </w:rPr>
        <w:t>ого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Экономическ</w:t>
      </w:r>
      <w:r w:rsidR="00554F9E">
        <w:rPr>
          <w:rStyle w:val="BodyTextChar"/>
          <w:rFonts w:ascii="Times New Roman" w:hAnsi="Times New Roman"/>
          <w:color w:val="000000"/>
          <w:sz w:val="26"/>
          <w:szCs w:val="26"/>
        </w:rPr>
        <w:t>ого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Университет</w:t>
      </w:r>
      <w:r w:rsidR="00554F9E">
        <w:rPr>
          <w:rStyle w:val="BodyTextChar"/>
          <w:rFonts w:ascii="Times New Roman" w:hAnsi="Times New Roman"/>
          <w:color w:val="000000"/>
          <w:sz w:val="26"/>
          <w:szCs w:val="26"/>
        </w:rPr>
        <w:t>а (</w:t>
      </w:r>
      <w:r w:rsidR="00554F9E">
        <w:rPr>
          <w:rStyle w:val="BodyTextChar"/>
          <w:rFonts w:ascii="Times New Roman" w:hAnsi="Times New Roman"/>
          <w:color w:val="000000"/>
          <w:sz w:val="26"/>
          <w:szCs w:val="26"/>
          <w:lang w:val="en-US"/>
        </w:rPr>
        <w:t>UNEC</w:t>
      </w:r>
      <w:r w:rsidR="00554F9E" w:rsidRPr="00554F9E">
        <w:rPr>
          <w:rStyle w:val="BodyTextChar"/>
          <w:rFonts w:ascii="Times New Roman" w:hAnsi="Times New Roman"/>
          <w:color w:val="000000"/>
          <w:sz w:val="26"/>
          <w:szCs w:val="26"/>
        </w:rPr>
        <w:t>)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, именуемый далее </w:t>
      </w:r>
      <w:r w:rsidRPr="00644986">
        <w:rPr>
          <w:rStyle w:val="a3"/>
          <w:rFonts w:ascii="Times New Roman" w:hAnsi="Times New Roman"/>
          <w:color w:val="000000"/>
          <w:sz w:val="26"/>
          <w:szCs w:val="26"/>
        </w:rPr>
        <w:t xml:space="preserve">«Исполнитель»,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а равно </w:t>
      </w:r>
      <w:r w:rsidRPr="00644986">
        <w:rPr>
          <w:rStyle w:val="a3"/>
          <w:rFonts w:ascii="Times New Roman" w:hAnsi="Times New Roman"/>
          <w:color w:val="000000"/>
          <w:sz w:val="26"/>
          <w:szCs w:val="26"/>
        </w:rPr>
        <w:t xml:space="preserve">«Филиал»,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на основании Лицензии № 1785, выданной 25 ноября 2015 г (бланк серия 90Л01 № 0008807) Федеральной службой по надзору в сфере образования и науки Российской Федерации на срок «бессрочно», в лице директора </w:t>
      </w:r>
      <w:r w:rsidR="00272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Курбанова Курбана </w:t>
      </w:r>
      <w:proofErr w:type="spellStart"/>
      <w:r w:rsidR="002726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Сеидовича</w:t>
      </w:r>
      <w:proofErr w:type="spell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, 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>действующе</w:t>
      </w:r>
      <w:r w:rsidR="002726A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Положения о филиале</w:t>
      </w:r>
      <w:r w:rsidR="006C7C8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доверенности № 0</w:t>
      </w:r>
      <w:r w:rsidR="002726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726A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70A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C36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549" w:rsidRPr="007A1549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, с одной стороны, и </w:t>
      </w:r>
      <w:r w:rsidR="007A1549">
        <w:rPr>
          <w:rFonts w:ascii="Times New Roman" w:hAnsi="Times New Roman"/>
          <w:sz w:val="26"/>
          <w:szCs w:val="26"/>
        </w:rPr>
        <w:t>_____</w:t>
      </w:r>
      <w:r w:rsidR="002726A7">
        <w:rPr>
          <w:rFonts w:ascii="Times New Roman" w:hAnsi="Times New Roman"/>
          <w:sz w:val="26"/>
          <w:szCs w:val="26"/>
        </w:rPr>
        <w:t>_______________________</w:t>
      </w:r>
    </w:p>
    <w:p w:rsidR="009C29C6" w:rsidRPr="00644986" w:rsidRDefault="009C29C6" w:rsidP="005C1AFD">
      <w:pPr>
        <w:pStyle w:val="30"/>
        <w:shd w:val="clear" w:color="auto" w:fill="auto"/>
        <w:tabs>
          <w:tab w:val="left" w:pos="1260"/>
        </w:tabs>
        <w:spacing w:before="0" w:after="0" w:line="240" w:lineRule="auto"/>
        <w:jc w:val="both"/>
        <w:rPr>
          <w:rStyle w:val="3"/>
          <w:rFonts w:ascii="Times New Roman" w:hAnsi="Times New Roman"/>
          <w:color w:val="000000"/>
          <w:sz w:val="26"/>
          <w:szCs w:val="26"/>
          <w:lang w:val="az-Latn-AZ"/>
        </w:rPr>
      </w:pPr>
      <w:r w:rsidRPr="00644986">
        <w:rPr>
          <w:rStyle w:val="3"/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>
        <w:rPr>
          <w:rStyle w:val="3"/>
          <w:rFonts w:ascii="Times New Roman" w:hAnsi="Times New Roman"/>
          <w:color w:val="000000"/>
          <w:sz w:val="26"/>
          <w:szCs w:val="26"/>
        </w:rPr>
        <w:t>_________________________</w:t>
      </w:r>
    </w:p>
    <w:p w:rsidR="009C29C6" w:rsidRPr="00644986" w:rsidRDefault="009C29C6" w:rsidP="005C1AFD">
      <w:pPr>
        <w:pStyle w:val="30"/>
        <w:shd w:val="clear" w:color="auto" w:fill="auto"/>
        <w:tabs>
          <w:tab w:val="left" w:pos="1260"/>
        </w:tabs>
        <w:spacing w:before="0" w:after="0" w:line="240" w:lineRule="auto"/>
        <w:ind w:firstLine="709"/>
        <w:jc w:val="center"/>
        <w:rPr>
          <w:rStyle w:val="3"/>
          <w:rFonts w:ascii="Times New Roman" w:hAnsi="Times New Roman"/>
          <w:color w:val="000000"/>
          <w:sz w:val="24"/>
          <w:szCs w:val="24"/>
        </w:rPr>
      </w:pPr>
      <w:r w:rsidRPr="00644986">
        <w:rPr>
          <w:rStyle w:val="3"/>
          <w:rFonts w:ascii="Times New Roman" w:hAnsi="Times New Roman"/>
          <w:color w:val="000000"/>
          <w:sz w:val="24"/>
          <w:szCs w:val="24"/>
        </w:rPr>
        <w:t>(Ф.И.О. родителя (законного представителя))</w:t>
      </w:r>
    </w:p>
    <w:p w:rsidR="009C29C6" w:rsidRPr="00644986" w:rsidRDefault="009C29C6" w:rsidP="005C1AFD">
      <w:pPr>
        <w:pStyle w:val="30"/>
        <w:shd w:val="clear" w:color="auto" w:fill="auto"/>
        <w:tabs>
          <w:tab w:val="left" w:pos="1260"/>
        </w:tabs>
        <w:spacing w:before="0" w:after="0" w:line="240" w:lineRule="auto"/>
        <w:jc w:val="both"/>
        <w:rPr>
          <w:rStyle w:val="31"/>
          <w:rFonts w:ascii="Times New Roman" w:hAnsi="Times New Roman"/>
          <w:b w:val="0"/>
          <w:color w:val="000000"/>
          <w:sz w:val="26"/>
          <w:szCs w:val="26"/>
        </w:rPr>
      </w:pPr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именуемы</w:t>
      </w:r>
      <w:proofErr w:type="gramStart"/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й(</w:t>
      </w:r>
      <w:proofErr w:type="spellStart"/>
      <w:proofErr w:type="gramEnd"/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ая</w:t>
      </w:r>
      <w:proofErr w:type="spellEnd"/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) далее</w:t>
      </w:r>
      <w:r w:rsidRPr="00644986">
        <w:rPr>
          <w:rStyle w:val="31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a3"/>
          <w:rFonts w:ascii="Times New Roman" w:hAnsi="Times New Roman"/>
          <w:i w:val="0"/>
          <w:sz w:val="26"/>
          <w:szCs w:val="26"/>
        </w:rPr>
        <w:t>«Заказчик»,</w:t>
      </w:r>
      <w:r w:rsidRPr="00644986">
        <w:rPr>
          <w:rStyle w:val="10"/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с другой стороны и</w:t>
      </w:r>
      <w:r w:rsidR="005B5E8E">
        <w:rPr>
          <w:rStyle w:val="31"/>
          <w:rFonts w:ascii="Times New Roman" w:hAnsi="Times New Roman"/>
          <w:b w:val="0"/>
          <w:color w:val="000000"/>
          <w:sz w:val="26"/>
          <w:szCs w:val="26"/>
        </w:rPr>
        <w:t xml:space="preserve">  </w:t>
      </w:r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______________________________</w:t>
      </w:r>
    </w:p>
    <w:p w:rsidR="009C29C6" w:rsidRPr="00644986" w:rsidRDefault="009C29C6" w:rsidP="005C1AFD">
      <w:pPr>
        <w:pStyle w:val="30"/>
        <w:shd w:val="clear" w:color="auto" w:fill="auto"/>
        <w:tabs>
          <w:tab w:val="left" w:pos="1260"/>
        </w:tabs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44986">
        <w:rPr>
          <w:rStyle w:val="31"/>
          <w:rFonts w:ascii="Times New Roman" w:hAnsi="Times New Roman"/>
          <w:b w:val="0"/>
          <w:color w:val="000000"/>
          <w:sz w:val="26"/>
          <w:szCs w:val="26"/>
        </w:rPr>
        <w:t>______________________________________________________________________________</w:t>
      </w:r>
    </w:p>
    <w:p w:rsidR="009C29C6" w:rsidRPr="00644986" w:rsidRDefault="009C29C6" w:rsidP="005C1AFD">
      <w:pPr>
        <w:pStyle w:val="30"/>
        <w:shd w:val="clear" w:color="auto" w:fill="auto"/>
        <w:tabs>
          <w:tab w:val="left" w:pos="1260"/>
        </w:tabs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4986">
        <w:rPr>
          <w:rStyle w:val="3"/>
          <w:rFonts w:ascii="Times New Roman" w:hAnsi="Times New Roman"/>
          <w:color w:val="000000"/>
          <w:sz w:val="24"/>
          <w:szCs w:val="24"/>
        </w:rPr>
        <w:t>(Ф.И.О. лица, в интересах которого заключается договор)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именуемы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й(</w:t>
      </w:r>
      <w:proofErr w:type="spellStart"/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) далее </w:t>
      </w:r>
      <w:r w:rsidRPr="00644986">
        <w:rPr>
          <w:rStyle w:val="a3"/>
          <w:rFonts w:ascii="Times New Roman" w:hAnsi="Times New Roman"/>
          <w:color w:val="000000"/>
          <w:sz w:val="26"/>
          <w:szCs w:val="26"/>
        </w:rPr>
        <w:t xml:space="preserve">«Обучающийся»,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с третьей стороны, совместно именуемые Стороны, заключили настоящий Договор о нижеследующем:</w:t>
      </w:r>
    </w:p>
    <w:p w:rsidR="009C29C6" w:rsidRPr="00F26B04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1.</w:t>
      </w:r>
      <w:r w:rsidR="00325C93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Предмет договора</w:t>
      </w:r>
    </w:p>
    <w:p w:rsidR="009C29C6" w:rsidRPr="00FD59EF" w:rsidRDefault="009C29C6" w:rsidP="005C1AFD">
      <w:pPr>
        <w:pStyle w:val="a4"/>
        <w:numPr>
          <w:ilvl w:val="0"/>
          <w:numId w:val="1"/>
        </w:numPr>
        <w:shd w:val="clear" w:color="auto" w:fill="auto"/>
        <w:tabs>
          <w:tab w:val="left" w:pos="0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sz w:val="26"/>
          <w:szCs w:val="26"/>
          <w:u w:val="single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Предметом настоящего договора является предоставление образовательных услуг по 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_______________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форме обучения на компенсационной (возмездной) основе по направлению подготовки </w:t>
      </w:r>
      <w:r w:rsidR="00CA461A" w:rsidRPr="00C96B74">
        <w:rPr>
          <w:rStyle w:val="BodyTextChar"/>
          <w:rFonts w:ascii="Times New Roman" w:hAnsi="Times New Roman"/>
          <w:color w:val="000000"/>
          <w:sz w:val="26"/>
          <w:szCs w:val="26"/>
        </w:rPr>
        <w:t>38.03.01 Экономика</w:t>
      </w:r>
      <w:r w:rsidRPr="00C96B74">
        <w:rPr>
          <w:rStyle w:val="BodyTextChar"/>
          <w:rFonts w:ascii="Times New Roman" w:hAnsi="Times New Roman"/>
          <w:color w:val="000000"/>
          <w:sz w:val="26"/>
          <w:szCs w:val="26"/>
        </w:rPr>
        <w:t>,</w:t>
      </w:r>
      <w:proofErr w:type="gramStart"/>
      <w:r w:rsidR="00CA461A" w:rsidRPr="00C96B74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 </w:t>
      </w:r>
      <w:r w:rsidR="00CA461A" w:rsidRPr="00FD59EF">
        <w:rPr>
          <w:rStyle w:val="BodyTextChar"/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              </w:t>
      </w:r>
      <w:r w:rsidR="00FD59EF" w:rsidRPr="00FD59EF">
        <w:rPr>
          <w:rStyle w:val="BodyTextChar"/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  </w:t>
      </w:r>
      <w:r w:rsidR="00FD59EF">
        <w:rPr>
          <w:rStyle w:val="BodyTextChar"/>
          <w:rFonts w:ascii="Times New Roman" w:hAnsi="Times New Roman"/>
          <w:color w:val="000000"/>
          <w:sz w:val="26"/>
          <w:szCs w:val="26"/>
          <w:u w:val="single"/>
        </w:rPr>
        <w:t>.</w:t>
      </w:r>
      <w:proofErr w:type="gramEnd"/>
    </w:p>
    <w:p w:rsidR="009C29C6" w:rsidRPr="00644986" w:rsidRDefault="009C29C6" w:rsidP="005C1AFD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5"/>
          <w:rFonts w:ascii="Times New Roman" w:hAnsi="Times New Roman"/>
          <w:iCs w:val="0"/>
          <w:color w:val="000000"/>
          <w:sz w:val="24"/>
          <w:szCs w:val="24"/>
        </w:rPr>
      </w:pP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</w:rPr>
        <w:t xml:space="preserve">               </w:t>
      </w: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  <w:lang w:val="az-Latn-AZ"/>
        </w:rPr>
        <w:t xml:space="preserve">                                                 </w:t>
      </w: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</w:rPr>
        <w:t xml:space="preserve"> </w:t>
      </w:r>
      <w:r w:rsidR="00C96B74">
        <w:rPr>
          <w:rStyle w:val="5"/>
          <w:rFonts w:ascii="Times New Roman" w:hAnsi="Times New Roman"/>
          <w:iCs w:val="0"/>
          <w:color w:val="000000"/>
          <w:sz w:val="24"/>
          <w:szCs w:val="24"/>
        </w:rPr>
        <w:t xml:space="preserve">                               (</w:t>
      </w: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</w:rPr>
        <w:t>профиль подготовки)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rPr>
          <w:rStyle w:val="BodyTextChar"/>
          <w:rFonts w:ascii="Times New Roman" w:hAnsi="Times New Roman"/>
          <w:color w:val="000000"/>
          <w:sz w:val="26"/>
          <w:szCs w:val="26"/>
        </w:rPr>
      </w:pPr>
      <w:r>
        <w:rPr>
          <w:rStyle w:val="BodyTextChar"/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в соответствии с федеральным государственным образовательным стандартом, по учебным планам и программам высшего образования с присвоением квалификации бакалавр, действующий на момент заключения договора. Обучающийся/Заказчик (ненужное вычеркнуть) обязуется оплатить обучение в объеме и сроки установленные настоящим договором.</w:t>
      </w:r>
    </w:p>
    <w:p w:rsidR="009C29C6" w:rsidRPr="00644986" w:rsidRDefault="009C29C6" w:rsidP="005C1AFD">
      <w:pPr>
        <w:pStyle w:val="a4"/>
        <w:numPr>
          <w:ilvl w:val="0"/>
          <w:numId w:val="1"/>
        </w:numPr>
        <w:shd w:val="clear" w:color="auto" w:fill="auto"/>
        <w:tabs>
          <w:tab w:val="left" w:pos="0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Срок освоения образовательной программы (продолжительность обучения) на момент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подписания Договора составляет __________________________________________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,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0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644986">
        <w:rPr>
          <w:rStyle w:val="BodyTextChar"/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644986">
        <w:rPr>
          <w:rStyle w:val="BodyTextChar"/>
          <w:rFonts w:ascii="Times New Roman" w:hAnsi="Times New Roman"/>
          <w:sz w:val="24"/>
          <w:szCs w:val="24"/>
        </w:rPr>
        <w:t>(</w:t>
      </w:r>
      <w:r w:rsidRPr="00644986">
        <w:rPr>
          <w:rStyle w:val="BodyTextChar"/>
          <w:rFonts w:ascii="Times New Roman" w:hAnsi="Times New Roman"/>
          <w:i/>
          <w:sz w:val="24"/>
          <w:szCs w:val="24"/>
        </w:rPr>
        <w:t>количество лет, месяцев)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0"/>
          <w:tab w:val="left" w:pos="1260"/>
        </w:tabs>
        <w:spacing w:before="0" w:after="0" w:line="240" w:lineRule="auto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в период с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ab/>
        <w:t>20</w:t>
      </w:r>
      <w:r w:rsidR="00554F9E" w:rsidRPr="00554F9E">
        <w:rPr>
          <w:rStyle w:val="BodyTextChar"/>
          <w:rFonts w:ascii="Times New Roman" w:hAnsi="Times New Roman"/>
          <w:color w:val="000000"/>
          <w:sz w:val="26"/>
          <w:szCs w:val="26"/>
        </w:rPr>
        <w:t>20</w:t>
      </w:r>
      <w:r w:rsidR="00C96B74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года по</w:t>
      </w:r>
      <w:r w:rsidR="006C23A8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июнь месяц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20</w:t>
      </w:r>
      <w:r w:rsidR="00FA270A">
        <w:rPr>
          <w:rStyle w:val="BodyTextChar"/>
          <w:rFonts w:ascii="Times New Roman" w:hAnsi="Times New Roman"/>
          <w:color w:val="000000"/>
          <w:sz w:val="26"/>
          <w:szCs w:val="26"/>
        </w:rPr>
        <w:t>2</w:t>
      </w:r>
      <w:r w:rsidR="00D6191F">
        <w:rPr>
          <w:rStyle w:val="BodyTextChar"/>
          <w:rFonts w:ascii="Times New Roman" w:hAnsi="Times New Roman"/>
          <w:color w:val="000000"/>
          <w:sz w:val="26"/>
          <w:szCs w:val="26"/>
        </w:rPr>
        <w:t>__</w:t>
      </w:r>
      <w:r w:rsidR="00C96B74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год</w:t>
      </w:r>
      <w:r w:rsidR="006C23A8">
        <w:rPr>
          <w:rStyle w:val="BodyTextChar"/>
          <w:rFonts w:ascii="Times New Roman" w:hAnsi="Times New Roman"/>
          <w:color w:val="000000"/>
          <w:sz w:val="26"/>
          <w:szCs w:val="26"/>
        </w:rPr>
        <w:t>а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.</w:t>
      </w:r>
    </w:p>
    <w:p w:rsidR="009C29C6" w:rsidRPr="00644986" w:rsidRDefault="009C29C6" w:rsidP="005C1AFD">
      <w:pPr>
        <w:pStyle w:val="a4"/>
        <w:numPr>
          <w:ilvl w:val="0"/>
          <w:numId w:val="1"/>
        </w:numPr>
        <w:shd w:val="clear" w:color="auto" w:fill="auto"/>
        <w:tabs>
          <w:tab w:val="left" w:pos="663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После освоения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Обучающимся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Филиала, осуществляющей образовательную деятельность, выдается справка о периоде обучения установленного образца.</w:t>
      </w:r>
    </w:p>
    <w:p w:rsidR="009C29C6" w:rsidRPr="00F26B04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6"/>
          <w:szCs w:val="26"/>
        </w:rPr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2.</w:t>
      </w:r>
      <w:r w:rsidR="00325C93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Права и обязанности сторон</w:t>
      </w:r>
    </w:p>
    <w:p w:rsidR="009C29C6" w:rsidRPr="00644986" w:rsidRDefault="009C29C6" w:rsidP="005C1AFD">
      <w:pPr>
        <w:pStyle w:val="a4"/>
        <w:numPr>
          <w:ilvl w:val="0"/>
          <w:numId w:val="2"/>
        </w:numPr>
        <w:shd w:val="clear" w:color="auto" w:fill="auto"/>
        <w:tabs>
          <w:tab w:val="left" w:pos="438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Исполнитель вправе:</w:t>
      </w:r>
    </w:p>
    <w:p w:rsidR="009C29C6" w:rsidRPr="00644986" w:rsidRDefault="009C29C6" w:rsidP="005C1AFD">
      <w:pPr>
        <w:pStyle w:val="a4"/>
        <w:numPr>
          <w:ilvl w:val="0"/>
          <w:numId w:val="3"/>
        </w:numPr>
        <w:shd w:val="clear" w:color="auto" w:fill="auto"/>
        <w:tabs>
          <w:tab w:val="left" w:pos="673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самостоятельно осуществлять образовательный процесс, устанавливать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lastRenderedPageBreak/>
        <w:t xml:space="preserve">системы оценок, формы, порядок и периодичность промежуточной аттестации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;</w:t>
      </w:r>
    </w:p>
    <w:p w:rsidR="009C29C6" w:rsidRPr="00644986" w:rsidRDefault="009C29C6" w:rsidP="005C1AFD">
      <w:pPr>
        <w:pStyle w:val="a4"/>
        <w:numPr>
          <w:ilvl w:val="0"/>
          <w:numId w:val="3"/>
        </w:numPr>
        <w:shd w:val="clear" w:color="auto" w:fill="auto"/>
        <w:tabs>
          <w:tab w:val="left" w:pos="702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применять к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29C6" w:rsidRPr="00644986" w:rsidRDefault="009C29C6" w:rsidP="005C1AFD">
      <w:pPr>
        <w:pStyle w:val="a4"/>
        <w:numPr>
          <w:ilvl w:val="1"/>
          <w:numId w:val="3"/>
        </w:numPr>
        <w:shd w:val="clear" w:color="auto" w:fill="auto"/>
        <w:tabs>
          <w:tab w:val="left" w:pos="558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C29C6" w:rsidRPr="00644986" w:rsidRDefault="009C29C6" w:rsidP="005C1AFD">
      <w:pPr>
        <w:pStyle w:val="a4"/>
        <w:numPr>
          <w:ilvl w:val="1"/>
          <w:numId w:val="3"/>
        </w:numPr>
        <w:shd w:val="clear" w:color="auto" w:fill="auto"/>
        <w:tabs>
          <w:tab w:val="left" w:pos="510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Обучающемуся предоставляются академические права в соответствии с частью 1 ст. 34 Федерального закона от 29 декабря 2012 г. № 273-ФЗ «Об образовании в Российской Федерации». Обучающийся также вправе: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764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63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72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34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9C6" w:rsidRPr="00644986" w:rsidRDefault="009C29C6" w:rsidP="005C1AFD">
      <w:pPr>
        <w:pStyle w:val="a4"/>
        <w:numPr>
          <w:ilvl w:val="1"/>
          <w:numId w:val="3"/>
        </w:numPr>
        <w:shd w:val="clear" w:color="auto" w:fill="auto"/>
        <w:tabs>
          <w:tab w:val="left" w:pos="433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Исполнитель обязан: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87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Заказчиком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/Обучающимся порядка оплаты, указанного в разделе 3 настоящего Договора.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783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</w:t>
      </w:r>
      <w:r w:rsidR="009B03FE">
        <w:rPr>
          <w:rStyle w:val="BodyTextChar"/>
          <w:rFonts w:ascii="Times New Roman" w:hAnsi="Times New Roman"/>
          <w:color w:val="000000"/>
          <w:sz w:val="26"/>
          <w:szCs w:val="26"/>
        </w:rPr>
        <w:t>З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«Об образовании в Российской Федерации»;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802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организовать и обеспечить надлежащее предоставление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образовательных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72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обеспечить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предусмотренные выбранной образовательной программой условия ее освоения;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15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принимать от Обучающегося и (или) Заказчика плату за образовательные услуги;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82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обеспечить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29C6" w:rsidRPr="00644986" w:rsidRDefault="009C29C6" w:rsidP="005C1AFD">
      <w:pPr>
        <w:pStyle w:val="a4"/>
        <w:numPr>
          <w:ilvl w:val="1"/>
          <w:numId w:val="3"/>
        </w:numPr>
        <w:shd w:val="clear" w:color="auto" w:fill="auto"/>
        <w:tabs>
          <w:tab w:val="left" w:pos="47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Заказчик и (или) Обучающийся обяза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н(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 в учебную часть и бухгалтерию Исполнителя, подтверждающие такую оплату.</w:t>
      </w:r>
    </w:p>
    <w:p w:rsidR="009C29C6" w:rsidRPr="00644986" w:rsidRDefault="009C29C6" w:rsidP="005C1AFD">
      <w:pPr>
        <w:pStyle w:val="a4"/>
        <w:numPr>
          <w:ilvl w:val="1"/>
          <w:numId w:val="3"/>
        </w:numPr>
        <w:shd w:val="clear" w:color="auto" w:fill="auto"/>
        <w:tabs>
          <w:tab w:val="left" w:pos="438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lastRenderedPageBreak/>
        <w:t xml:space="preserve">Стипендия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в период учебы не выплачивается.</w:t>
      </w:r>
    </w:p>
    <w:p w:rsidR="009C29C6" w:rsidRPr="00644986" w:rsidRDefault="009C29C6" w:rsidP="005C1AFD">
      <w:pPr>
        <w:pStyle w:val="a4"/>
        <w:numPr>
          <w:ilvl w:val="1"/>
          <w:numId w:val="3"/>
        </w:numPr>
        <w:shd w:val="clear" w:color="auto" w:fill="auto"/>
        <w:tabs>
          <w:tab w:val="left" w:pos="438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Обучающийся обязан: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822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Соблюдать Положение,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15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9C29C6" w:rsidRPr="00644986" w:rsidRDefault="009C29C6" w:rsidP="005C1AFD">
      <w:pPr>
        <w:pStyle w:val="a4"/>
        <w:numPr>
          <w:ilvl w:val="2"/>
          <w:numId w:val="3"/>
        </w:numPr>
        <w:shd w:val="clear" w:color="auto" w:fill="auto"/>
        <w:tabs>
          <w:tab w:val="left" w:pos="673"/>
          <w:tab w:val="left" w:pos="1260"/>
        </w:tabs>
        <w:spacing w:before="0" w:after="0" w:line="240" w:lineRule="auto"/>
        <w:ind w:right="20" w:firstLine="709"/>
        <w:rPr>
          <w:rStyle w:val="BodyTextChar"/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Уважительно относиться к другим обучающимся, преподавателям и иным сотрудникам Исполнителя.</w:t>
      </w:r>
    </w:p>
    <w:p w:rsidR="009C29C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16"/>
          <w:szCs w:val="16"/>
        </w:rPr>
      </w:pPr>
    </w:p>
    <w:p w:rsidR="00CA60B4" w:rsidRPr="002067D2" w:rsidRDefault="00CA60B4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16"/>
          <w:szCs w:val="16"/>
        </w:rPr>
      </w:pP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6"/>
          <w:szCs w:val="26"/>
        </w:rPr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3.</w:t>
      </w:r>
      <w:r w:rsidR="002726A7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Стоимость услуг и порядок расчетов</w:t>
      </w:r>
    </w:p>
    <w:p w:rsidR="009C29C6" w:rsidRPr="005B5507" w:rsidRDefault="009C29C6" w:rsidP="005C1AFD">
      <w:pPr>
        <w:pStyle w:val="a4"/>
        <w:numPr>
          <w:ilvl w:val="0"/>
          <w:numId w:val="4"/>
        </w:numPr>
        <w:shd w:val="clear" w:color="auto" w:fill="auto"/>
        <w:tabs>
          <w:tab w:val="left" w:pos="433"/>
          <w:tab w:val="left" w:pos="1260"/>
          <w:tab w:val="left" w:leader="underscore" w:pos="7791"/>
          <w:tab w:val="left" w:pos="10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sz w:val="26"/>
          <w:szCs w:val="26"/>
          <w:shd w:val="clear" w:color="auto" w:fill="auto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Стоимость одного года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обучения по ценам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20</w:t>
      </w:r>
      <w:r w:rsidR="00ED57AE">
        <w:rPr>
          <w:rStyle w:val="BodyTextChar"/>
          <w:rFonts w:ascii="Times New Roman" w:hAnsi="Times New Roman"/>
          <w:color w:val="000000"/>
          <w:sz w:val="26"/>
          <w:szCs w:val="26"/>
        </w:rPr>
        <w:t>2</w:t>
      </w:r>
      <w:r w:rsidR="002726A7">
        <w:rPr>
          <w:rStyle w:val="BodyTextChar"/>
          <w:rFonts w:ascii="Times New Roman" w:hAnsi="Times New Roman"/>
          <w:color w:val="000000"/>
          <w:sz w:val="26"/>
          <w:szCs w:val="26"/>
        </w:rPr>
        <w:t>__</w:t>
      </w:r>
      <w:r w:rsidR="0060417C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года составляет</w:t>
      </w:r>
      <w:r>
        <w:rPr>
          <w:rStyle w:val="BodyTextChar"/>
          <w:rFonts w:ascii="Times New Roman" w:hAnsi="Times New Roman"/>
          <w:sz w:val="26"/>
          <w:szCs w:val="26"/>
        </w:rPr>
        <w:t>____________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433"/>
          <w:tab w:val="left" w:pos="1260"/>
          <w:tab w:val="left" w:leader="underscore" w:pos="7791"/>
          <w:tab w:val="left" w:pos="10260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BodyTextChar"/>
          <w:rFonts w:ascii="Times New Roman" w:hAnsi="Times New Roman"/>
          <w:color w:val="000000"/>
          <w:sz w:val="26"/>
          <w:szCs w:val="26"/>
        </w:rPr>
        <w:t>_______________________________________</w:t>
      </w:r>
      <w:r w:rsidR="00AE5DD4">
        <w:rPr>
          <w:rStyle w:val="BodyTextChar"/>
          <w:rFonts w:ascii="Times New Roman" w:hAnsi="Times New Roman"/>
          <w:color w:val="000000"/>
          <w:sz w:val="26"/>
          <w:szCs w:val="26"/>
        </w:rPr>
        <w:t>________________________ долларов США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.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ind w:firstLine="709"/>
        <w:jc w:val="center"/>
        <w:rPr>
          <w:rStyle w:val="5"/>
          <w:rFonts w:ascii="Times New Roman" w:hAnsi="Times New Roman"/>
          <w:color w:val="000000"/>
          <w:sz w:val="24"/>
          <w:szCs w:val="24"/>
        </w:rPr>
      </w:pP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</w:rPr>
        <w:t>(сумма цифрами и прописью)</w:t>
      </w:r>
    </w:p>
    <w:p w:rsidR="009C29C6" w:rsidRPr="0047247A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Полная стоимость образовательных услуг за весь период обучения Обучающегося по ценам 20</w:t>
      </w:r>
      <w:r w:rsidR="00ED57AE">
        <w:rPr>
          <w:rStyle w:val="BodyTextChar"/>
          <w:rFonts w:ascii="Times New Roman" w:hAnsi="Times New Roman"/>
          <w:color w:val="000000"/>
          <w:sz w:val="26"/>
          <w:szCs w:val="26"/>
        </w:rPr>
        <w:t>20</w:t>
      </w:r>
      <w:bookmarkStart w:id="0" w:name="_GoBack"/>
      <w:bookmarkEnd w:id="0"/>
      <w:r w:rsidR="0060417C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года составляет</w:t>
      </w:r>
      <w:r>
        <w:rPr>
          <w:rStyle w:val="BodyTextChar"/>
          <w:rFonts w:ascii="Times New Roman" w:hAnsi="Times New Roman"/>
          <w:color w:val="000000"/>
          <w:sz w:val="26"/>
          <w:szCs w:val="26"/>
          <w:lang w:val="az-Latn-AZ"/>
        </w:rPr>
        <w:t xml:space="preserve">    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>____________________________________________________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jc w:val="center"/>
        <w:rPr>
          <w:rStyle w:val="5"/>
          <w:rFonts w:ascii="Times New Roman" w:hAnsi="Times New Roman"/>
          <w:color w:val="000000"/>
          <w:sz w:val="24"/>
          <w:szCs w:val="24"/>
        </w:rPr>
      </w:pP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</w:rPr>
        <w:t>(сумма цифрами и прописью)</w:t>
      </w:r>
    </w:p>
    <w:p w:rsidR="009C29C6" w:rsidRPr="00644986" w:rsidRDefault="009C29C6" w:rsidP="00CA60B4">
      <w:pPr>
        <w:pStyle w:val="a4"/>
        <w:shd w:val="clear" w:color="auto" w:fill="auto"/>
        <w:tabs>
          <w:tab w:val="left" w:pos="1260"/>
          <w:tab w:val="left" w:leader="underscore" w:pos="5290"/>
          <w:tab w:val="left" w:leader="underscore" w:pos="10260"/>
        </w:tabs>
        <w:spacing w:before="0" w:after="0" w:line="276" w:lineRule="auto"/>
        <w:rPr>
          <w:rStyle w:val="BodyTextChar"/>
          <w:rFonts w:ascii="Times New Roman" w:hAnsi="Times New Roman"/>
          <w:color w:val="000000"/>
          <w:sz w:val="26"/>
          <w:szCs w:val="26"/>
        </w:rPr>
      </w:pPr>
      <w:r>
        <w:rPr>
          <w:rStyle w:val="BodyTextChar"/>
          <w:rFonts w:ascii="Times New Roman" w:hAnsi="Times New Roman"/>
          <w:sz w:val="26"/>
          <w:szCs w:val="26"/>
        </w:rPr>
        <w:t>__________________________________</w:t>
      </w:r>
      <w:r w:rsidR="00AE5DD4">
        <w:rPr>
          <w:rStyle w:val="BodyTextChar"/>
          <w:rFonts w:ascii="Times New Roman" w:hAnsi="Times New Roman"/>
          <w:sz w:val="26"/>
          <w:szCs w:val="26"/>
        </w:rPr>
        <w:t>______________________________ долларов США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.</w:t>
      </w:r>
    </w:p>
    <w:p w:rsidR="009C29C6" w:rsidRPr="00644986" w:rsidRDefault="009C29C6" w:rsidP="00CA60B4">
      <w:pPr>
        <w:pStyle w:val="a4"/>
        <w:shd w:val="clear" w:color="auto" w:fill="auto"/>
        <w:tabs>
          <w:tab w:val="left" w:pos="1260"/>
          <w:tab w:val="left" w:leader="underscore" w:pos="5290"/>
          <w:tab w:val="left" w:leader="underscore" w:pos="10260"/>
        </w:tabs>
        <w:spacing w:before="0" w:after="40"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Оплата производится </w:t>
      </w:r>
      <w:r w:rsidR="003B3803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за учебный год 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>___________</w:t>
      </w:r>
      <w:r w:rsidR="003B3803">
        <w:rPr>
          <w:rStyle w:val="BodyTextChar"/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9C29C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ind w:firstLine="709"/>
        <w:jc w:val="center"/>
        <w:rPr>
          <w:rStyle w:val="5"/>
          <w:rFonts w:ascii="Times New Roman" w:hAnsi="Times New Roman"/>
          <w:iCs w:val="0"/>
          <w:color w:val="000000"/>
          <w:sz w:val="24"/>
          <w:szCs w:val="24"/>
          <w:lang w:val="az-Latn-AZ"/>
        </w:rPr>
      </w:pPr>
      <w:r w:rsidRPr="00644986">
        <w:rPr>
          <w:rStyle w:val="5"/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                                                    </w:t>
      </w:r>
      <w:r w:rsidRPr="00644986">
        <w:rPr>
          <w:rStyle w:val="5"/>
          <w:rFonts w:ascii="Times New Roman" w:hAnsi="Times New Roman"/>
          <w:iCs w:val="0"/>
          <w:color w:val="000000"/>
          <w:sz w:val="24"/>
          <w:szCs w:val="24"/>
        </w:rPr>
        <w:t>(сумма цифрами и прописью)</w:t>
      </w:r>
    </w:p>
    <w:p w:rsidR="009C29C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rPr>
          <w:rStyle w:val="BodyTextChar"/>
          <w:rFonts w:ascii="Times New Roman" w:hAnsi="Times New Roman"/>
          <w:color w:val="000000"/>
          <w:sz w:val="26"/>
          <w:szCs w:val="26"/>
        </w:rPr>
      </w:pPr>
      <w:r>
        <w:rPr>
          <w:rStyle w:val="BodyTextChar"/>
          <w:rFonts w:ascii="Times New Roman" w:hAnsi="Times New Roman"/>
          <w:sz w:val="26"/>
          <w:szCs w:val="26"/>
        </w:rPr>
        <w:t>__</w:t>
      </w:r>
      <w:r w:rsidR="00AE5DD4">
        <w:rPr>
          <w:rStyle w:val="BodyTextChar"/>
          <w:rFonts w:ascii="Times New Roman" w:hAnsi="Times New Roman"/>
          <w:sz w:val="26"/>
          <w:szCs w:val="26"/>
        </w:rPr>
        <w:t>____________________________ долларов США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в безналичном порядке на счет, указанный в разделе 8 настоящего Договора. </w:t>
      </w:r>
    </w:p>
    <w:p w:rsidR="009C29C6" w:rsidRPr="00644986" w:rsidRDefault="009C29C6" w:rsidP="005C1AFD">
      <w:pPr>
        <w:pStyle w:val="a4"/>
        <w:numPr>
          <w:ilvl w:val="0"/>
          <w:numId w:val="4"/>
        </w:numPr>
        <w:shd w:val="clear" w:color="auto" w:fill="auto"/>
        <w:tabs>
          <w:tab w:val="left" w:pos="433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Оплата производится согласно ценам, утвержденным решени</w:t>
      </w:r>
      <w:r w:rsidR="008B732E">
        <w:rPr>
          <w:rStyle w:val="BodyTextChar"/>
          <w:rFonts w:ascii="Times New Roman" w:hAnsi="Times New Roman"/>
          <w:color w:val="000000"/>
          <w:sz w:val="26"/>
          <w:szCs w:val="26"/>
        </w:rPr>
        <w:t>е</w:t>
      </w:r>
      <w:r w:rsidR="00187960">
        <w:rPr>
          <w:rStyle w:val="BodyTextChar"/>
          <w:rFonts w:ascii="Times New Roman" w:hAnsi="Times New Roman"/>
          <w:color w:val="000000"/>
          <w:sz w:val="26"/>
          <w:szCs w:val="26"/>
        </w:rPr>
        <w:t>м</w:t>
      </w:r>
      <w:r w:rsidR="008B732E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Ученого Совета Университета для данного </w:t>
      </w:r>
      <w:r w:rsidR="008B732E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подготовки (образовательной программы).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 273-Ф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>З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«Об образовании в Российской Федерации». НДС не облагается на основании </w:t>
      </w:r>
      <w:proofErr w:type="spell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пп</w:t>
      </w:r>
      <w:proofErr w:type="spell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. 14 п. 2 ст. 149 НК РФ.</w:t>
      </w:r>
    </w:p>
    <w:p w:rsidR="009C29C6" w:rsidRPr="00644986" w:rsidRDefault="009C29C6" w:rsidP="005C1AFD">
      <w:pPr>
        <w:pStyle w:val="a4"/>
        <w:numPr>
          <w:ilvl w:val="0"/>
          <w:numId w:val="4"/>
        </w:numPr>
        <w:shd w:val="clear" w:color="auto" w:fill="auto"/>
        <w:tabs>
          <w:tab w:val="left" w:pos="442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Оплата производится не позднее пяти дней до начала занятий каждого </w:t>
      </w:r>
      <w:r w:rsidR="003B3803">
        <w:rPr>
          <w:rStyle w:val="BodyTextChar"/>
          <w:rFonts w:ascii="Times New Roman" w:hAnsi="Times New Roman"/>
          <w:color w:val="000000"/>
          <w:sz w:val="26"/>
          <w:szCs w:val="26"/>
        </w:rPr>
        <w:t>учебного года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, кроме первого семестра первого года обучения, который оплачивается в соответствии с п. 3.4 настоящего договора.</w:t>
      </w:r>
    </w:p>
    <w:p w:rsidR="00885FA6" w:rsidRPr="004D53AD" w:rsidRDefault="00885FA6" w:rsidP="00885FA6">
      <w:pPr>
        <w:pStyle w:val="a4"/>
        <w:shd w:val="clear" w:color="auto" w:fill="auto"/>
        <w:tabs>
          <w:tab w:val="left" w:pos="442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885FA6">
        <w:rPr>
          <w:rStyle w:val="BodyTextChar"/>
          <w:rFonts w:ascii="Times New Roman" w:hAnsi="Times New Roman"/>
          <w:color w:val="000000"/>
          <w:sz w:val="26"/>
          <w:szCs w:val="26"/>
        </w:rPr>
        <w:t>3.4.</w:t>
      </w:r>
      <w:r w:rsidRPr="00885FA6">
        <w:rPr>
          <w:rStyle w:val="BodyTextChar"/>
          <w:rFonts w:ascii="Times New Roman" w:hAnsi="Times New Roman"/>
          <w:color w:val="000000"/>
          <w:sz w:val="26"/>
          <w:szCs w:val="26"/>
        </w:rPr>
        <w:tab/>
        <w:t xml:space="preserve">Оплата за первый семестр первого года обучения производится </w:t>
      </w:r>
      <w:proofErr w:type="gramStart"/>
      <w:r w:rsidRPr="00885FA6">
        <w:rPr>
          <w:rStyle w:val="BodyTextChar"/>
          <w:rFonts w:ascii="Times New Roman" w:hAnsi="Times New Roman"/>
          <w:color w:val="000000"/>
          <w:sz w:val="26"/>
          <w:szCs w:val="26"/>
        </w:rPr>
        <w:t>Заказчиком</w:t>
      </w:r>
      <w:proofErr w:type="gramEnd"/>
      <w:r w:rsidRPr="00885FA6">
        <w:rPr>
          <w:rStyle w:val="BodyTextChar"/>
          <w:rFonts w:ascii="Times New Roman" w:hAnsi="Times New Roman"/>
          <w:color w:val="000000"/>
          <w:sz w:val="26"/>
          <w:szCs w:val="26"/>
        </w:rPr>
        <w:t>/Обучающимся не позднее 28 августа по очной форме обучения и не позднее 15 ноября по заочной форме обучения.</w:t>
      </w:r>
    </w:p>
    <w:p w:rsidR="009C29C6" w:rsidRPr="00644986" w:rsidRDefault="009C29C6" w:rsidP="005C1AFD">
      <w:pPr>
        <w:pStyle w:val="a4"/>
        <w:numPr>
          <w:ilvl w:val="0"/>
          <w:numId w:val="4"/>
        </w:numPr>
        <w:shd w:val="clear" w:color="auto" w:fill="auto"/>
        <w:tabs>
          <w:tab w:val="left" w:pos="510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В случае если образовательные услуги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Заказчиком</w:t>
      </w:r>
      <w:proofErr w:type="gramEnd"/>
      <w:r w:rsidR="00DE5F9F">
        <w:rPr>
          <w:rStyle w:val="BodyTextChar"/>
          <w:rFonts w:ascii="Times New Roman" w:hAnsi="Times New Roman"/>
          <w:color w:val="000000"/>
          <w:sz w:val="26"/>
          <w:szCs w:val="26"/>
        </w:rPr>
        <w:t>/Обучающимся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не были оплачены, Обучающийся не допускается к занятиям, а также к промежуточной, государственной итоговой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9C29C6" w:rsidRPr="00CA60B4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4"/>
          <w:szCs w:val="24"/>
        </w:rPr>
      </w:pPr>
    </w:p>
    <w:p w:rsidR="00CA60B4" w:rsidRPr="002067D2" w:rsidRDefault="00CA60B4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16"/>
          <w:szCs w:val="16"/>
        </w:rPr>
      </w:pP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6"/>
          <w:szCs w:val="26"/>
        </w:rPr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4.</w:t>
      </w:r>
      <w:r w:rsidR="002726A7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Порядок изменения и расторжения Договора</w:t>
      </w:r>
    </w:p>
    <w:p w:rsidR="009C29C6" w:rsidRPr="00644986" w:rsidRDefault="009C29C6" w:rsidP="005C1AFD">
      <w:pPr>
        <w:pStyle w:val="a4"/>
        <w:numPr>
          <w:ilvl w:val="0"/>
          <w:numId w:val="5"/>
        </w:numPr>
        <w:shd w:val="clear" w:color="auto" w:fill="auto"/>
        <w:tabs>
          <w:tab w:val="left" w:pos="48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29C6" w:rsidRPr="00644986" w:rsidRDefault="009C29C6" w:rsidP="005C1AFD">
      <w:pPr>
        <w:pStyle w:val="a4"/>
        <w:numPr>
          <w:ilvl w:val="0"/>
          <w:numId w:val="5"/>
        </w:numPr>
        <w:shd w:val="clear" w:color="auto" w:fill="auto"/>
        <w:tabs>
          <w:tab w:val="left" w:pos="438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Настоящий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может быть расторгнут по соглашению Сторон.</w:t>
      </w:r>
    </w:p>
    <w:p w:rsidR="009C29C6" w:rsidRPr="00644986" w:rsidRDefault="009C29C6" w:rsidP="005C1AFD">
      <w:pPr>
        <w:pStyle w:val="a4"/>
        <w:numPr>
          <w:ilvl w:val="0"/>
          <w:numId w:val="5"/>
        </w:numPr>
        <w:shd w:val="clear" w:color="auto" w:fill="auto"/>
        <w:tabs>
          <w:tab w:val="left" w:pos="428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lastRenderedPageBreak/>
        <w:t>Действие настоящего Договора прекращается досрочно:</w:t>
      </w:r>
    </w:p>
    <w:p w:rsidR="009C29C6" w:rsidRPr="00644986" w:rsidRDefault="009C29C6" w:rsidP="005C1AFD">
      <w:pPr>
        <w:pStyle w:val="a4"/>
        <w:numPr>
          <w:ilvl w:val="0"/>
          <w:numId w:val="6"/>
        </w:numPr>
        <w:shd w:val="clear" w:color="auto" w:fill="auto"/>
        <w:tabs>
          <w:tab w:val="left" w:pos="567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по инициативе Обучающегося или родителей (законных представителей) несовершеннолетнего Обучающегося, в </w:t>
      </w:r>
      <w:proofErr w:type="spell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т.ч</w:t>
      </w:r>
      <w:proofErr w:type="spell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29C6" w:rsidRPr="00644986" w:rsidRDefault="009C29C6" w:rsidP="005C1AFD">
      <w:pPr>
        <w:pStyle w:val="a4"/>
        <w:numPr>
          <w:ilvl w:val="0"/>
          <w:numId w:val="6"/>
        </w:numPr>
        <w:shd w:val="clear" w:color="auto" w:fill="auto"/>
        <w:tabs>
          <w:tab w:val="left" w:pos="540"/>
          <w:tab w:val="left" w:pos="860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по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инициативе Исполнителя:</w:t>
      </w:r>
    </w:p>
    <w:p w:rsidR="009C29C6" w:rsidRPr="00644986" w:rsidRDefault="009C29C6" w:rsidP="005C1AFD">
      <w:pPr>
        <w:pStyle w:val="a4"/>
        <w:numPr>
          <w:ilvl w:val="0"/>
          <w:numId w:val="7"/>
        </w:numPr>
        <w:shd w:val="clear" w:color="auto" w:fill="auto"/>
        <w:tabs>
          <w:tab w:val="left" w:pos="226"/>
          <w:tab w:val="left" w:pos="540"/>
          <w:tab w:val="left" w:pos="85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в случае применения к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, достигшему возраста 15 лет, отчисления как меры дисциплинарного взыскания;</w:t>
      </w:r>
    </w:p>
    <w:p w:rsidR="009C29C6" w:rsidRPr="00644986" w:rsidRDefault="009C29C6" w:rsidP="005C1AFD">
      <w:pPr>
        <w:pStyle w:val="a4"/>
        <w:numPr>
          <w:ilvl w:val="0"/>
          <w:numId w:val="7"/>
        </w:numPr>
        <w:shd w:val="clear" w:color="auto" w:fill="auto"/>
        <w:tabs>
          <w:tab w:val="left" w:pos="178"/>
          <w:tab w:val="left" w:pos="85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в случае невыполнения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Обучающимся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C29C6" w:rsidRPr="00644986" w:rsidRDefault="009C29C6" w:rsidP="005C1AFD">
      <w:pPr>
        <w:pStyle w:val="a4"/>
        <w:numPr>
          <w:ilvl w:val="0"/>
          <w:numId w:val="7"/>
        </w:numPr>
        <w:shd w:val="clear" w:color="auto" w:fill="auto"/>
        <w:tabs>
          <w:tab w:val="left" w:pos="260"/>
          <w:tab w:val="left" w:pos="851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в случае установления нарушения порядка приема в Филиал, повлекшего по вине Обучающегося его незаконное зачисление в Филиал;</w:t>
      </w:r>
    </w:p>
    <w:p w:rsidR="009C29C6" w:rsidRPr="00644986" w:rsidRDefault="009C29C6" w:rsidP="005C1AFD">
      <w:pPr>
        <w:pStyle w:val="a4"/>
        <w:numPr>
          <w:ilvl w:val="0"/>
          <w:numId w:val="7"/>
        </w:numPr>
        <w:shd w:val="clear" w:color="auto" w:fill="auto"/>
        <w:tabs>
          <w:tab w:val="left" w:pos="154"/>
          <w:tab w:val="left" w:pos="851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в случае просрочки оплаты стоимости платных образовательных услуг;</w:t>
      </w:r>
    </w:p>
    <w:p w:rsidR="009C29C6" w:rsidRPr="00644986" w:rsidRDefault="009C29C6" w:rsidP="005C1AFD">
      <w:pPr>
        <w:pStyle w:val="a4"/>
        <w:numPr>
          <w:ilvl w:val="0"/>
          <w:numId w:val="7"/>
        </w:numPr>
        <w:shd w:val="clear" w:color="auto" w:fill="auto"/>
        <w:tabs>
          <w:tab w:val="left" w:pos="154"/>
          <w:tab w:val="left" w:pos="851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C29C6" w:rsidRPr="00644986" w:rsidRDefault="009C29C6" w:rsidP="005C1AFD">
      <w:pPr>
        <w:pStyle w:val="a4"/>
        <w:numPr>
          <w:ilvl w:val="0"/>
          <w:numId w:val="7"/>
        </w:numPr>
        <w:shd w:val="clear" w:color="auto" w:fill="auto"/>
        <w:tabs>
          <w:tab w:val="left" w:pos="212"/>
          <w:tab w:val="left" w:pos="851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в случае возникновения обстоятельств, не зависящих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C29C6" w:rsidRPr="00644986" w:rsidRDefault="009C29C6" w:rsidP="005C1AFD">
      <w:pPr>
        <w:pStyle w:val="a4"/>
        <w:numPr>
          <w:ilvl w:val="0"/>
          <w:numId w:val="5"/>
        </w:numPr>
        <w:shd w:val="clear" w:color="auto" w:fill="auto"/>
        <w:tabs>
          <w:tab w:val="left" w:pos="438"/>
          <w:tab w:val="left" w:pos="1260"/>
        </w:tabs>
        <w:spacing w:before="0" w:after="0" w:line="240" w:lineRule="auto"/>
        <w:ind w:right="20"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C29C6" w:rsidRPr="00644986" w:rsidRDefault="009C29C6" w:rsidP="005C1AFD">
      <w:pPr>
        <w:pStyle w:val="a4"/>
        <w:numPr>
          <w:ilvl w:val="0"/>
          <w:numId w:val="5"/>
        </w:numPr>
        <w:shd w:val="clear" w:color="auto" w:fill="auto"/>
        <w:tabs>
          <w:tab w:val="left" w:pos="481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sz w:val="26"/>
          <w:szCs w:val="26"/>
        </w:rPr>
      </w:pP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Обучающийся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C29C6" w:rsidRPr="00CA60B4" w:rsidRDefault="009C29C6" w:rsidP="005C1AFD">
      <w:pPr>
        <w:pStyle w:val="a4"/>
        <w:shd w:val="clear" w:color="auto" w:fill="auto"/>
        <w:tabs>
          <w:tab w:val="left" w:pos="481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6"/>
          <w:szCs w:val="26"/>
        </w:rPr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5.</w:t>
      </w:r>
      <w:r w:rsidR="002726A7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Ответственность Исполнителя, Заказчика и Обучающегося</w:t>
      </w:r>
    </w:p>
    <w:p w:rsidR="009C29C6" w:rsidRPr="00644986" w:rsidRDefault="009C29C6" w:rsidP="005C1AFD">
      <w:pPr>
        <w:pStyle w:val="a4"/>
        <w:numPr>
          <w:ilvl w:val="0"/>
          <w:numId w:val="8"/>
        </w:numPr>
        <w:shd w:val="clear" w:color="auto" w:fill="auto"/>
        <w:tabs>
          <w:tab w:val="left" w:pos="490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29C6" w:rsidRPr="00644986" w:rsidRDefault="009C29C6" w:rsidP="005C1AFD">
      <w:pPr>
        <w:pStyle w:val="a4"/>
        <w:numPr>
          <w:ilvl w:val="0"/>
          <w:numId w:val="8"/>
        </w:numPr>
        <w:shd w:val="clear" w:color="auto" w:fill="auto"/>
        <w:tabs>
          <w:tab w:val="left" w:pos="514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29C6" w:rsidRPr="00644986" w:rsidRDefault="009C29C6" w:rsidP="005C1AFD">
      <w:pPr>
        <w:pStyle w:val="a4"/>
        <w:numPr>
          <w:ilvl w:val="0"/>
          <w:numId w:val="8"/>
        </w:numPr>
        <w:shd w:val="clear" w:color="auto" w:fill="auto"/>
        <w:tabs>
          <w:tab w:val="left" w:pos="476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C29C6" w:rsidRPr="00644986" w:rsidRDefault="009C29C6" w:rsidP="005C1AFD">
      <w:pPr>
        <w:pStyle w:val="a4"/>
        <w:numPr>
          <w:ilvl w:val="0"/>
          <w:numId w:val="9"/>
        </w:numPr>
        <w:shd w:val="clear" w:color="auto" w:fill="auto"/>
        <w:tabs>
          <w:tab w:val="left" w:pos="625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29C6" w:rsidRPr="00644986" w:rsidRDefault="009C29C6" w:rsidP="005C1AFD">
      <w:pPr>
        <w:pStyle w:val="a4"/>
        <w:numPr>
          <w:ilvl w:val="0"/>
          <w:numId w:val="9"/>
        </w:numPr>
        <w:shd w:val="clear" w:color="auto" w:fill="auto"/>
        <w:tabs>
          <w:tab w:val="left" w:pos="596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расторгнуть Договор.</w:t>
      </w:r>
    </w:p>
    <w:p w:rsidR="009C29C6" w:rsidRPr="00CA60B4" w:rsidRDefault="009C29C6" w:rsidP="005C1AFD">
      <w:pPr>
        <w:pStyle w:val="a4"/>
        <w:shd w:val="clear" w:color="auto" w:fill="auto"/>
        <w:tabs>
          <w:tab w:val="left" w:pos="596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6"/>
          <w:szCs w:val="26"/>
        </w:rPr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6.</w:t>
      </w:r>
      <w:r w:rsidR="002726A7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Срок действия договора</w:t>
      </w:r>
    </w:p>
    <w:p w:rsidR="009C29C6" w:rsidRPr="00644986" w:rsidRDefault="009C29C6" w:rsidP="005C1AFD">
      <w:pPr>
        <w:pStyle w:val="a4"/>
        <w:numPr>
          <w:ilvl w:val="0"/>
          <w:numId w:val="10"/>
        </w:numPr>
        <w:shd w:val="clear" w:color="auto" w:fill="auto"/>
        <w:tabs>
          <w:tab w:val="left" w:pos="360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29C6" w:rsidRPr="00644986" w:rsidRDefault="009C29C6" w:rsidP="005C1AFD">
      <w:pPr>
        <w:pStyle w:val="a4"/>
        <w:numPr>
          <w:ilvl w:val="0"/>
          <w:numId w:val="10"/>
        </w:numPr>
        <w:shd w:val="clear" w:color="auto" w:fill="auto"/>
        <w:tabs>
          <w:tab w:val="left" w:pos="360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В случае предоставления Обучающемуся академического отпуска, действие Договора продлевается на срок предоставления отпуска, при соблюдении на момент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lastRenderedPageBreak/>
        <w:t>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Во время академического отпуска плата за обучение не взимается.</w:t>
      </w:r>
    </w:p>
    <w:p w:rsidR="009C29C6" w:rsidRPr="00644986" w:rsidRDefault="009C29C6" w:rsidP="005C1AFD">
      <w:pPr>
        <w:pStyle w:val="110"/>
        <w:keepNext/>
        <w:keepLines/>
        <w:shd w:val="clear" w:color="auto" w:fill="auto"/>
        <w:tabs>
          <w:tab w:val="left" w:pos="362"/>
          <w:tab w:val="left" w:pos="1260"/>
        </w:tabs>
        <w:spacing w:before="0" w:after="0" w:line="240" w:lineRule="auto"/>
        <w:ind w:firstLine="709"/>
        <w:rPr>
          <w:rStyle w:val="1"/>
          <w:rFonts w:ascii="Times New Roman" w:hAnsi="Times New Roman"/>
          <w:bCs w:val="0"/>
          <w:color w:val="000000"/>
          <w:sz w:val="26"/>
          <w:szCs w:val="26"/>
        </w:rPr>
      </w:pP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7.</w:t>
      </w:r>
      <w:r w:rsidR="002726A7">
        <w:rPr>
          <w:rStyle w:val="1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644986">
        <w:rPr>
          <w:rStyle w:val="1"/>
          <w:rFonts w:ascii="Times New Roman" w:hAnsi="Times New Roman"/>
          <w:bCs w:val="0"/>
          <w:color w:val="000000"/>
          <w:sz w:val="26"/>
          <w:szCs w:val="26"/>
        </w:rPr>
        <w:t>Заключительные положения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553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514"/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приказа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Филиала.</w:t>
      </w:r>
    </w:p>
    <w:p w:rsidR="009C29C6" w:rsidRPr="00644986" w:rsidRDefault="009C29C6" w:rsidP="005C1AFD">
      <w:pPr>
        <w:pStyle w:val="a4"/>
        <w:shd w:val="clear" w:color="auto" w:fill="auto"/>
        <w:tabs>
          <w:tab w:val="left" w:pos="534"/>
          <w:tab w:val="left" w:pos="1276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7.3. Настоящий Договор составлен в четырех экземплярах и хранится: два экземпляра - у Исполнителя, один - у Заказчика, один - </w:t>
      </w:r>
      <w:proofErr w:type="gramStart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у</w:t>
      </w:r>
      <w:proofErr w:type="gramEnd"/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29C6" w:rsidRDefault="009C29C6" w:rsidP="005C1AFD">
      <w:pPr>
        <w:pStyle w:val="a4"/>
        <w:shd w:val="clear" w:color="auto" w:fill="auto"/>
        <w:tabs>
          <w:tab w:val="left" w:pos="534"/>
          <w:tab w:val="left" w:pos="1260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7.4.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Изменения Договора оформляются дополнительными соглашениями к</w:t>
      </w:r>
      <w:r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644986">
        <w:rPr>
          <w:rStyle w:val="BodyTextChar"/>
          <w:rFonts w:ascii="Times New Roman" w:hAnsi="Times New Roman"/>
          <w:color w:val="000000"/>
          <w:sz w:val="26"/>
          <w:szCs w:val="26"/>
        </w:rPr>
        <w:t>Договору.</w:t>
      </w:r>
    </w:p>
    <w:p w:rsidR="003D44D3" w:rsidRPr="003D44D3" w:rsidRDefault="003D44D3" w:rsidP="003D44D3">
      <w:pPr>
        <w:tabs>
          <w:tab w:val="left" w:pos="534"/>
          <w:tab w:val="left" w:pos="1260"/>
        </w:tabs>
        <w:spacing w:line="274" w:lineRule="exac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D44D3">
        <w:rPr>
          <w:rFonts w:ascii="Times New Roman" w:hAnsi="Times New Roman" w:cs="Times New Roman"/>
          <w:b/>
          <w:color w:val="auto"/>
          <w:lang w:eastAsia="en-US"/>
        </w:rPr>
        <w:t>8.</w:t>
      </w:r>
      <w:r w:rsidR="002726A7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3D44D3">
        <w:rPr>
          <w:rFonts w:ascii="Times New Roman" w:hAnsi="Times New Roman" w:cs="Times New Roman"/>
          <w:b/>
          <w:color w:val="auto"/>
          <w:lang w:eastAsia="en-US"/>
        </w:rPr>
        <w:t>Адреса и рек</w:t>
      </w:r>
      <w:r w:rsidRPr="003D44D3">
        <w:rPr>
          <w:rFonts w:ascii="Times New Roman" w:hAnsi="Times New Roman" w:cs="Times New Roman"/>
          <w:b/>
          <w:bCs/>
          <w:shd w:val="clear" w:color="auto" w:fill="FFFFFF"/>
          <w:lang w:eastAsia="en-US"/>
        </w:rPr>
        <w:t>в</w:t>
      </w:r>
      <w:r w:rsidRPr="003D44D3">
        <w:rPr>
          <w:rFonts w:ascii="Times New Roman" w:hAnsi="Times New Roman" w:cs="Times New Roman"/>
          <w:b/>
          <w:color w:val="auto"/>
          <w:lang w:eastAsia="en-US"/>
        </w:rPr>
        <w:t>изиты сторон</w:t>
      </w: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5104"/>
        <w:gridCol w:w="567"/>
        <w:gridCol w:w="4961"/>
      </w:tblGrid>
      <w:tr w:rsidR="003D44D3" w:rsidRPr="003D44D3" w:rsidTr="003D44D3">
        <w:trPr>
          <w:trHeight w:val="5149"/>
        </w:trPr>
        <w:tc>
          <w:tcPr>
            <w:tcW w:w="5104" w:type="dxa"/>
          </w:tcPr>
          <w:p w:rsidR="003D44D3" w:rsidRPr="003D44D3" w:rsidRDefault="003D44D3" w:rsidP="003D44D3">
            <w:pPr>
              <w:keepNext/>
              <w:keepLines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4D3">
              <w:rPr>
                <w:rFonts w:ascii="Times New Roman" w:hAnsi="Times New Roman" w:cs="Times New Roman"/>
                <w:b/>
                <w:bCs/>
                <w:color w:val="auto"/>
              </w:rPr>
              <w:t>ИСПОЛНИТЕЛЬ</w:t>
            </w:r>
          </w:p>
          <w:p w:rsidR="003D44D3" w:rsidRPr="003D44D3" w:rsidRDefault="003D44D3" w:rsidP="003D44D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D44D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«ДЕРБЕНТСКИЙ ФИЛИАЛ АГЭУ</w:t>
            </w:r>
            <w:r w:rsidR="00554F9E" w:rsidRPr="00885FA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(</w:t>
            </w:r>
            <w:r w:rsidR="00554F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UNEC</w:t>
            </w:r>
            <w:r w:rsidR="00554F9E" w:rsidRPr="00885FA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  <w:r w:rsidRPr="003D44D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</w:p>
          <w:p w:rsidR="003D44D3" w:rsidRPr="003D44D3" w:rsidRDefault="003D44D3" w:rsidP="003D44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D44D3" w:rsidRPr="003D44D3" w:rsidRDefault="003D44D3" w:rsidP="003D44D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Bank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: “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Kapital Bank” ASC-nin Səbail filialı</w:t>
            </w:r>
          </w:p>
          <w:p w:rsidR="003D44D3" w:rsidRPr="003D44D3" w:rsidRDefault="003D44D3" w:rsidP="003D44D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Kod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u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: 200 059</w:t>
            </w:r>
          </w:p>
          <w:p w:rsidR="003D44D3" w:rsidRPr="003D44D3" w:rsidRDefault="003D44D3" w:rsidP="003D44D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Bank VÖEN: 9900003611</w:t>
            </w:r>
          </w:p>
          <w:p w:rsidR="003D44D3" w:rsidRPr="003D44D3" w:rsidRDefault="003D44D3" w:rsidP="003D44D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Müxbir hesab: AZ37NABZ01350100000000001944</w:t>
            </w:r>
          </w:p>
          <w:p w:rsidR="003D44D3" w:rsidRPr="003D44D3" w:rsidRDefault="003D44D3" w:rsidP="003D44D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SWIFT:  AIIBAZ2X</w:t>
            </w:r>
          </w:p>
          <w:p w:rsidR="003D44D3" w:rsidRPr="003D44D3" w:rsidRDefault="003D44D3" w:rsidP="003D44D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az-Latn-AZ"/>
              </w:rPr>
              <w:t>Hesablaşma hesabı:</w:t>
            </w:r>
            <w:r w:rsidRPr="00CC1E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az-Latn-AZ"/>
              </w:rPr>
              <w:t xml:space="preserve"> 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az-Latn-AZ"/>
              </w:rPr>
              <w:t xml:space="preserve"> 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AZ96AIIB33010019443507362105</w:t>
            </w:r>
          </w:p>
          <w:p w:rsidR="003D44D3" w:rsidRPr="003D44D3" w:rsidRDefault="003D44D3" w:rsidP="003D44D3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Azərbaycan Dövlət İqtisad Universiteti</w:t>
            </w:r>
          </w:p>
          <w:p w:rsidR="003D44D3" w:rsidRPr="003D44D3" w:rsidRDefault="003D44D3" w:rsidP="003D44D3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>VÖEN</w:t>
            </w:r>
            <w:r w:rsidR="007E0D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az-Latn-AZ"/>
              </w:rPr>
              <w:t xml:space="preserve"> 1700091281</w:t>
            </w:r>
          </w:p>
          <w:p w:rsidR="003D44D3" w:rsidRDefault="003D44D3" w:rsidP="003D44D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D44D3" w:rsidRDefault="005615A2" w:rsidP="00D6191F">
            <w:pPr>
              <w:widowControl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="003D44D3" w:rsidRPr="003D44D3">
              <w:rPr>
                <w:rFonts w:ascii="Times New Roman" w:eastAsia="Times New Roman" w:hAnsi="Times New Roman" w:cs="Times New Roman"/>
                <w:color w:val="auto"/>
              </w:rPr>
              <w:t>иректор филиала</w:t>
            </w:r>
          </w:p>
          <w:p w:rsidR="0058727E" w:rsidRPr="003D44D3" w:rsidRDefault="0058727E" w:rsidP="00D6191F">
            <w:pPr>
              <w:widowControl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D44D3" w:rsidRPr="003D44D3" w:rsidRDefault="003D44D3" w:rsidP="003D44D3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</w:t>
            </w:r>
            <w:r w:rsidR="005615A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</w:t>
            </w:r>
            <w:proofErr w:type="spellStart"/>
            <w:r w:rsidR="005615A2" w:rsidRPr="005615A2">
              <w:rPr>
                <w:rFonts w:ascii="Times New Roman" w:eastAsia="Times New Roman" w:hAnsi="Times New Roman" w:cs="Times New Roman"/>
                <w:color w:val="auto"/>
              </w:rPr>
              <w:t>К.С.Курбанов</w:t>
            </w:r>
            <w:proofErr w:type="spellEnd"/>
          </w:p>
          <w:p w:rsidR="00D6191F" w:rsidRDefault="00D6191F" w:rsidP="003D44D3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D6191F" w:rsidRPr="003D44D3" w:rsidRDefault="003D44D3" w:rsidP="0058727E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</w:p>
        </w:tc>
        <w:tc>
          <w:tcPr>
            <w:tcW w:w="567" w:type="dxa"/>
          </w:tcPr>
          <w:p w:rsidR="003D44D3" w:rsidRPr="003D44D3" w:rsidRDefault="003D44D3" w:rsidP="003D44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</w:p>
        </w:tc>
        <w:tc>
          <w:tcPr>
            <w:tcW w:w="4961" w:type="dxa"/>
          </w:tcPr>
          <w:p w:rsidR="003D44D3" w:rsidRPr="003D44D3" w:rsidRDefault="003D44D3" w:rsidP="003D44D3">
            <w:pPr>
              <w:widowControl/>
              <w:spacing w:line="276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b/>
                <w:i/>
                <w:color w:val="auto"/>
                <w:lang w:val="az-Latn-AZ"/>
              </w:rPr>
              <w:t>Təhsilalan</w:t>
            </w:r>
          </w:p>
          <w:p w:rsidR="003D44D3" w:rsidRPr="003D44D3" w:rsidRDefault="003D44D3" w:rsidP="003D44D3">
            <w:pPr>
              <w:widowControl/>
              <w:ind w:left="-57" w:right="-11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az-Latn-AZ"/>
              </w:rPr>
              <w:t>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vertAlign w:val="superscript"/>
                <w:lang w:val="az-Latn-AZ"/>
              </w:rPr>
              <w:t>(soyadı,adı,atasının adı) iş nömrəsi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lang w:val="az-Latn-AZ"/>
              </w:rPr>
              <w:t>Yaşadığı yer: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lang w:val="az-Latn-AZ"/>
              </w:rPr>
              <w:t>Şəxsiyyəti təsdiq edən sənəd: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az-Latn-AZ"/>
              </w:rPr>
              <w:t>_____________________________________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lang w:val="az-Latn-AZ"/>
              </w:rPr>
              <w:t>telefon: ____________________________</w:t>
            </w:r>
            <w:r w:rsidR="00855279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  <w:r w:rsidRPr="003D44D3">
              <w:rPr>
                <w:rFonts w:ascii="Times New Roman" w:eastAsia="Times New Roman" w:hAnsi="Times New Roman" w:cs="Times New Roman"/>
                <w:color w:val="auto"/>
                <w:lang w:val="az-Latn-AZ"/>
              </w:rPr>
              <w:t>_</w:t>
            </w:r>
          </w:p>
          <w:p w:rsid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44D3">
              <w:rPr>
                <w:rFonts w:ascii="Times New Roman" w:eastAsia="Times New Roman" w:hAnsi="Times New Roman" w:cs="Times New Roman"/>
                <w:color w:val="auto"/>
                <w:lang w:val="az-Latn-AZ"/>
              </w:rPr>
              <w:t>İmza: ___________</w:t>
            </w:r>
            <w:r w:rsidR="00855279">
              <w:rPr>
                <w:rFonts w:ascii="Times New Roman" w:eastAsia="Times New Roman" w:hAnsi="Times New Roman" w:cs="Times New Roman"/>
                <w:color w:val="auto"/>
              </w:rPr>
              <w:t xml:space="preserve">___ </w:t>
            </w:r>
            <w:r w:rsidRPr="003D44D3">
              <w:rPr>
                <w:rFonts w:ascii="Times New Roman" w:eastAsia="Times New Roman" w:hAnsi="Times New Roman" w:cs="Times New Roman"/>
                <w:color w:val="auto"/>
                <w:lang w:val="az-Latn-AZ"/>
              </w:rPr>
              <w:t>/_______________</w:t>
            </w:r>
            <w:r w:rsidR="00855279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</w:p>
          <w:p w:rsidR="003D44D3" w:rsidRPr="003D44D3" w:rsidRDefault="003D44D3" w:rsidP="003D44D3">
            <w:pPr>
              <w:widowControl/>
              <w:ind w:left="-57" w:right="-11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</w:p>
        </w:tc>
      </w:tr>
    </w:tbl>
    <w:p w:rsidR="003D44D3" w:rsidRDefault="003D44D3" w:rsidP="004244B6">
      <w:pPr>
        <w:pStyle w:val="a4"/>
        <w:shd w:val="clear" w:color="auto" w:fill="auto"/>
        <w:tabs>
          <w:tab w:val="left" w:pos="534"/>
          <w:tab w:val="left" w:pos="1260"/>
        </w:tabs>
        <w:spacing w:before="0" w:after="0" w:line="274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C29C6" w:rsidRPr="00C77D0B" w:rsidRDefault="009C29C6" w:rsidP="004D2106">
      <w:pPr>
        <w:pStyle w:val="40"/>
        <w:shd w:val="clear" w:color="auto" w:fill="auto"/>
        <w:spacing w:before="0" w:after="0" w:line="240" w:lineRule="auto"/>
        <w:ind w:firstLine="697"/>
        <w:jc w:val="both"/>
        <w:rPr>
          <w:rStyle w:val="7"/>
          <w:rFonts w:ascii="Times New Roman" w:hAnsi="Times New Roman"/>
          <w:sz w:val="22"/>
          <w:szCs w:val="22"/>
        </w:rPr>
      </w:pPr>
      <w:r w:rsidRPr="004D2106">
        <w:rPr>
          <w:rStyle w:val="4"/>
          <w:rFonts w:ascii="Times New Roman" w:hAnsi="Times New Roman"/>
          <w:color w:val="000000"/>
          <w:sz w:val="24"/>
          <w:szCs w:val="24"/>
        </w:rPr>
        <w:t>С Положением Филиала, лицензией, свидетельством об аккредитации, Правилами внутреннего распорядка Филиала, Правилами поведения обучающихся, Правилами приема, учебным планом выбранного направления и профиля подготовки ознакомле</w:t>
      </w:r>
      <w:proofErr w:type="gramStart"/>
      <w:r w:rsidRPr="004D2106">
        <w:rPr>
          <w:rStyle w:val="4"/>
          <w:rFonts w:ascii="Times New Roman" w:hAnsi="Times New Roman"/>
          <w:color w:val="000000"/>
          <w:sz w:val="24"/>
          <w:szCs w:val="24"/>
        </w:rPr>
        <w:t>н</w:t>
      </w:r>
      <w:r w:rsidR="00FA270A">
        <w:rPr>
          <w:rStyle w:val="4"/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FA270A">
        <w:rPr>
          <w:rStyle w:val="4"/>
          <w:rFonts w:ascii="Times New Roman" w:hAnsi="Times New Roman"/>
          <w:color w:val="000000"/>
          <w:sz w:val="24"/>
          <w:szCs w:val="24"/>
        </w:rPr>
        <w:t>а)</w:t>
      </w:r>
      <w:r w:rsidRPr="004D2106">
        <w:rPr>
          <w:rStyle w:val="4"/>
          <w:rFonts w:ascii="Times New Roman" w:hAnsi="Times New Roman"/>
          <w:color w:val="000000"/>
          <w:sz w:val="24"/>
          <w:szCs w:val="24"/>
        </w:rPr>
        <w:t>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</w:t>
      </w:r>
      <w:r w:rsidRPr="00C77D0B">
        <w:rPr>
          <w:rStyle w:val="4"/>
          <w:rFonts w:ascii="Times New Roman" w:hAnsi="Times New Roman"/>
          <w:color w:val="000000"/>
          <w:sz w:val="22"/>
          <w:szCs w:val="22"/>
        </w:rPr>
        <w:t>.</w:t>
      </w:r>
      <w:r w:rsidRPr="00C77D0B">
        <w:rPr>
          <w:rStyle w:val="7"/>
          <w:rFonts w:ascii="Times New Roman" w:hAnsi="Times New Roman"/>
          <w:sz w:val="22"/>
          <w:szCs w:val="22"/>
        </w:rPr>
        <w:t xml:space="preserve"> </w:t>
      </w:r>
    </w:p>
    <w:p w:rsidR="009C29C6" w:rsidRPr="00C77D0B" w:rsidRDefault="009C29C6" w:rsidP="00181BF5">
      <w:pPr>
        <w:pStyle w:val="70"/>
        <w:shd w:val="clear" w:color="auto" w:fill="auto"/>
        <w:spacing w:before="0" w:line="240" w:lineRule="auto"/>
        <w:rPr>
          <w:rStyle w:val="7"/>
          <w:rFonts w:ascii="Times New Roman" w:hAnsi="Times New Roman"/>
        </w:rPr>
      </w:pPr>
    </w:p>
    <w:p w:rsidR="009C29C6" w:rsidRPr="004A155D" w:rsidRDefault="009C29C6" w:rsidP="00181BF5">
      <w:pPr>
        <w:pStyle w:val="70"/>
        <w:shd w:val="clear" w:color="auto" w:fill="auto"/>
        <w:spacing w:before="0" w:line="240" w:lineRule="auto"/>
        <w:rPr>
          <w:rStyle w:val="7"/>
          <w:rFonts w:ascii="Times New Roman" w:hAnsi="Times New Roman"/>
          <w:sz w:val="20"/>
          <w:szCs w:val="20"/>
        </w:rPr>
      </w:pPr>
      <w:r w:rsidRPr="004A155D">
        <w:rPr>
          <w:rStyle w:val="7"/>
          <w:rFonts w:ascii="Times New Roman" w:hAnsi="Times New Roman"/>
          <w:sz w:val="20"/>
          <w:szCs w:val="20"/>
        </w:rPr>
        <w:t>«____»_________________20</w:t>
      </w:r>
      <w:r w:rsidR="00554F9E" w:rsidRPr="00885FA6">
        <w:rPr>
          <w:rStyle w:val="7"/>
          <w:rFonts w:ascii="Times New Roman" w:hAnsi="Times New Roman"/>
          <w:sz w:val="20"/>
          <w:szCs w:val="20"/>
        </w:rPr>
        <w:t>2</w:t>
      </w:r>
      <w:r w:rsidR="00D6191F">
        <w:rPr>
          <w:rStyle w:val="7"/>
          <w:rFonts w:ascii="Times New Roman" w:hAnsi="Times New Roman"/>
          <w:sz w:val="20"/>
          <w:szCs w:val="20"/>
        </w:rPr>
        <w:t>__</w:t>
      </w:r>
      <w:r w:rsidR="009868A7">
        <w:rPr>
          <w:rStyle w:val="7"/>
          <w:rFonts w:ascii="Times New Roman" w:hAnsi="Times New Roman"/>
          <w:sz w:val="20"/>
          <w:szCs w:val="20"/>
        </w:rPr>
        <w:t xml:space="preserve"> </w:t>
      </w:r>
      <w:r w:rsidRPr="004A155D">
        <w:rPr>
          <w:rStyle w:val="7"/>
          <w:rFonts w:ascii="Times New Roman" w:hAnsi="Times New Roman"/>
          <w:sz w:val="20"/>
          <w:szCs w:val="20"/>
        </w:rPr>
        <w:t>г</w:t>
      </w:r>
      <w:proofErr w:type="gramStart"/>
      <w:r w:rsidRPr="004A155D">
        <w:rPr>
          <w:rStyle w:val="7"/>
          <w:rFonts w:ascii="Times New Roman" w:hAnsi="Times New Roman"/>
          <w:sz w:val="20"/>
          <w:szCs w:val="20"/>
        </w:rPr>
        <w:t xml:space="preserve">.          </w:t>
      </w:r>
      <w:r w:rsidR="009868A7">
        <w:rPr>
          <w:rStyle w:val="7"/>
          <w:rFonts w:ascii="Times New Roman" w:hAnsi="Times New Roman"/>
          <w:sz w:val="20"/>
          <w:szCs w:val="20"/>
        </w:rPr>
        <w:t>_</w:t>
      </w:r>
      <w:r w:rsidRPr="004A155D">
        <w:rPr>
          <w:rStyle w:val="7"/>
          <w:rFonts w:ascii="Times New Roman" w:hAnsi="Times New Roman"/>
          <w:sz w:val="20"/>
          <w:szCs w:val="20"/>
        </w:rPr>
        <w:t>__________</w:t>
      </w:r>
      <w:r>
        <w:rPr>
          <w:rStyle w:val="7"/>
          <w:rFonts w:ascii="Times New Roman" w:hAnsi="Times New Roman"/>
          <w:sz w:val="20"/>
          <w:szCs w:val="20"/>
        </w:rPr>
        <w:t>___</w:t>
      </w:r>
      <w:r w:rsidRPr="004A155D">
        <w:rPr>
          <w:rStyle w:val="7"/>
          <w:rFonts w:ascii="Times New Roman" w:hAnsi="Times New Roman"/>
          <w:sz w:val="20"/>
          <w:szCs w:val="20"/>
        </w:rPr>
        <w:t>__________</w:t>
      </w:r>
      <w:r w:rsidR="009868A7">
        <w:rPr>
          <w:rStyle w:val="7"/>
          <w:rFonts w:ascii="Times New Roman" w:hAnsi="Times New Roman"/>
          <w:sz w:val="20"/>
          <w:szCs w:val="20"/>
        </w:rPr>
        <w:t>__</w:t>
      </w:r>
      <w:r w:rsidRPr="004A155D">
        <w:rPr>
          <w:rStyle w:val="7"/>
          <w:rFonts w:ascii="Times New Roman" w:hAnsi="Times New Roman"/>
          <w:sz w:val="20"/>
          <w:szCs w:val="20"/>
        </w:rPr>
        <w:t xml:space="preserve">              (________________________________)</w:t>
      </w:r>
      <w:proofErr w:type="gramEnd"/>
    </w:p>
    <w:p w:rsidR="00FA270A" w:rsidRPr="004A155D" w:rsidRDefault="009C29C6" w:rsidP="00FA270A">
      <w:pPr>
        <w:pStyle w:val="70"/>
        <w:shd w:val="clear" w:color="auto" w:fill="auto"/>
        <w:spacing w:before="0" w:line="240" w:lineRule="auto"/>
        <w:rPr>
          <w:rStyle w:val="7"/>
          <w:rFonts w:ascii="Times New Roman" w:hAnsi="Times New Roman"/>
          <w:sz w:val="20"/>
          <w:szCs w:val="20"/>
        </w:rPr>
      </w:pPr>
      <w:r w:rsidRPr="004A155D">
        <w:rPr>
          <w:rStyle w:val="7"/>
          <w:rFonts w:ascii="Times New Roman" w:hAnsi="Times New Roman"/>
          <w:sz w:val="20"/>
          <w:szCs w:val="20"/>
        </w:rPr>
        <w:t xml:space="preserve">                                            </w:t>
      </w:r>
      <w:r w:rsidR="009868A7">
        <w:rPr>
          <w:rStyle w:val="7"/>
          <w:rFonts w:ascii="Times New Roman" w:hAnsi="Times New Roman"/>
          <w:sz w:val="20"/>
          <w:szCs w:val="20"/>
        </w:rPr>
        <w:t xml:space="preserve">                          </w:t>
      </w:r>
      <w:r w:rsidR="00FA270A" w:rsidRPr="004A155D">
        <w:rPr>
          <w:rStyle w:val="7"/>
          <w:rFonts w:ascii="Times New Roman" w:hAnsi="Times New Roman"/>
          <w:sz w:val="20"/>
          <w:szCs w:val="20"/>
        </w:rPr>
        <w:t xml:space="preserve">  подпись </w:t>
      </w:r>
      <w:proofErr w:type="gramStart"/>
      <w:r w:rsidR="00FA270A" w:rsidRPr="004A155D">
        <w:rPr>
          <w:rStyle w:val="7"/>
          <w:rFonts w:ascii="Times New Roman" w:hAnsi="Times New Roman"/>
          <w:sz w:val="20"/>
          <w:szCs w:val="20"/>
        </w:rPr>
        <w:t>Обучающегося</w:t>
      </w:r>
      <w:proofErr w:type="gramEnd"/>
      <w:r w:rsidR="00FA270A" w:rsidRPr="004A155D">
        <w:rPr>
          <w:rStyle w:val="7"/>
          <w:rFonts w:ascii="Times New Roman" w:hAnsi="Times New Roman"/>
          <w:sz w:val="20"/>
          <w:szCs w:val="20"/>
        </w:rPr>
        <w:t xml:space="preserve">        </w:t>
      </w:r>
      <w:r w:rsidR="001E3CCD">
        <w:rPr>
          <w:rStyle w:val="7"/>
          <w:rFonts w:ascii="Times New Roman" w:hAnsi="Times New Roman"/>
          <w:sz w:val="20"/>
          <w:szCs w:val="20"/>
        </w:rPr>
        <w:t xml:space="preserve">      </w:t>
      </w:r>
      <w:r w:rsidR="00FA270A" w:rsidRPr="004A155D">
        <w:rPr>
          <w:rStyle w:val="7"/>
          <w:rFonts w:ascii="Times New Roman" w:hAnsi="Times New Roman"/>
          <w:sz w:val="20"/>
          <w:szCs w:val="20"/>
        </w:rPr>
        <w:t xml:space="preserve">                        фамилия – разборчиво</w:t>
      </w:r>
    </w:p>
    <w:p w:rsidR="009C29C6" w:rsidRPr="004A155D" w:rsidRDefault="009C29C6" w:rsidP="00181BF5">
      <w:pPr>
        <w:pStyle w:val="70"/>
        <w:shd w:val="clear" w:color="auto" w:fill="auto"/>
        <w:spacing w:before="0" w:line="240" w:lineRule="auto"/>
        <w:rPr>
          <w:rStyle w:val="7"/>
          <w:rFonts w:ascii="Times New Roman" w:hAnsi="Times New Roman"/>
          <w:sz w:val="20"/>
          <w:szCs w:val="20"/>
        </w:rPr>
      </w:pPr>
    </w:p>
    <w:p w:rsidR="009C29C6" w:rsidRPr="004A155D" w:rsidRDefault="009C29C6" w:rsidP="00181BF5">
      <w:pPr>
        <w:pStyle w:val="70"/>
        <w:shd w:val="clear" w:color="auto" w:fill="auto"/>
        <w:spacing w:before="0" w:line="240" w:lineRule="auto"/>
        <w:rPr>
          <w:rStyle w:val="7"/>
          <w:rFonts w:ascii="Times New Roman" w:hAnsi="Times New Roman"/>
          <w:sz w:val="20"/>
          <w:szCs w:val="20"/>
        </w:rPr>
      </w:pPr>
      <w:r w:rsidRPr="004A155D">
        <w:rPr>
          <w:rStyle w:val="7"/>
          <w:rFonts w:ascii="Times New Roman" w:hAnsi="Times New Roman"/>
          <w:sz w:val="20"/>
          <w:szCs w:val="20"/>
        </w:rPr>
        <w:t xml:space="preserve">                                                                         _______________________                 (________________________________)</w:t>
      </w:r>
    </w:p>
    <w:p w:rsidR="009C29C6" w:rsidRPr="00644986" w:rsidRDefault="009C29C6" w:rsidP="005C1AFD">
      <w:pPr>
        <w:pStyle w:val="70"/>
        <w:shd w:val="clear" w:color="auto" w:fill="auto"/>
        <w:spacing w:before="0" w:line="240" w:lineRule="auto"/>
        <w:rPr>
          <w:sz w:val="26"/>
          <w:szCs w:val="26"/>
          <w:lang w:val="az-Latn-AZ"/>
        </w:rPr>
      </w:pPr>
      <w:r w:rsidRPr="004A155D">
        <w:rPr>
          <w:rStyle w:val="7"/>
          <w:rFonts w:ascii="Times New Roman" w:hAnsi="Times New Roman"/>
          <w:sz w:val="20"/>
          <w:szCs w:val="20"/>
        </w:rPr>
        <w:t xml:space="preserve">                                                                            подпись Заказчика                                         фамилия - разборчиво</w:t>
      </w:r>
    </w:p>
    <w:sectPr w:rsidR="009C29C6" w:rsidRPr="00644986" w:rsidSect="00546722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C" w:rsidRDefault="000B24CC" w:rsidP="00270F05">
      <w:r>
        <w:separator/>
      </w:r>
    </w:p>
  </w:endnote>
  <w:endnote w:type="continuationSeparator" w:id="0">
    <w:p w:rsidR="000B24CC" w:rsidRDefault="000B24CC" w:rsidP="002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C" w:rsidRDefault="000B24CC" w:rsidP="00270F05">
      <w:r>
        <w:separator/>
      </w:r>
    </w:p>
  </w:footnote>
  <w:footnote w:type="continuationSeparator" w:id="0">
    <w:p w:rsidR="000B24CC" w:rsidRDefault="000B24CC" w:rsidP="0027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6" w:rsidRDefault="00B0408D" w:rsidP="00DC171E">
    <w:pPr>
      <w:pStyle w:val="a6"/>
      <w:framePr w:wrap="around" w:vAnchor="text" w:hAnchor="margin" w:xAlign="center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 w:rsidR="009C29C6"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end"/>
    </w:r>
  </w:p>
  <w:p w:rsidR="009C29C6" w:rsidRDefault="009C29C6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6" w:rsidRPr="0058727E" w:rsidRDefault="00B0408D" w:rsidP="0058727E">
    <w:pPr>
      <w:pStyle w:val="a6"/>
      <w:jc w:val="center"/>
      <w:rPr>
        <w:rStyle w:val="a8"/>
        <w:rFonts w:ascii="Times New Roman" w:hAnsi="Times New Roman"/>
        <w:sz w:val="20"/>
        <w:szCs w:val="20"/>
      </w:rPr>
    </w:pPr>
    <w:r w:rsidRPr="0058727E">
      <w:rPr>
        <w:rStyle w:val="a8"/>
        <w:rFonts w:ascii="Times New Roman" w:hAnsi="Times New Roman"/>
        <w:sz w:val="20"/>
        <w:szCs w:val="20"/>
      </w:rPr>
      <w:fldChar w:fldCharType="begin"/>
    </w:r>
    <w:r w:rsidR="009C29C6" w:rsidRPr="0058727E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58727E">
      <w:rPr>
        <w:rStyle w:val="a8"/>
        <w:rFonts w:ascii="Times New Roman" w:hAnsi="Times New Roman"/>
        <w:sz w:val="20"/>
        <w:szCs w:val="20"/>
      </w:rPr>
      <w:fldChar w:fldCharType="separate"/>
    </w:r>
    <w:r w:rsidR="000E1A9C">
      <w:rPr>
        <w:rStyle w:val="a8"/>
        <w:rFonts w:ascii="Times New Roman" w:hAnsi="Times New Roman"/>
        <w:noProof/>
        <w:sz w:val="20"/>
        <w:szCs w:val="20"/>
      </w:rPr>
      <w:t>2</w:t>
    </w:r>
    <w:r w:rsidRPr="0058727E">
      <w:rPr>
        <w:rStyle w:val="a8"/>
        <w:rFonts w:ascii="Times New Roman" w:hAnsi="Times New Roman"/>
        <w:sz w:val="20"/>
        <w:szCs w:val="20"/>
      </w:rPr>
      <w:fldChar w:fldCharType="end"/>
    </w:r>
  </w:p>
  <w:p w:rsidR="009C29C6" w:rsidRDefault="009C29C6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29736A41"/>
    <w:multiLevelType w:val="hybridMultilevel"/>
    <w:tmpl w:val="908256F8"/>
    <w:lvl w:ilvl="0" w:tplc="78720CCE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BF5"/>
    <w:rsid w:val="000506FA"/>
    <w:rsid w:val="00062A7A"/>
    <w:rsid w:val="00074D38"/>
    <w:rsid w:val="00093B04"/>
    <w:rsid w:val="000B04E7"/>
    <w:rsid w:val="000B24CC"/>
    <w:rsid w:val="000B5DFA"/>
    <w:rsid w:val="000C36C7"/>
    <w:rsid w:val="000E1A9C"/>
    <w:rsid w:val="00122710"/>
    <w:rsid w:val="0013411E"/>
    <w:rsid w:val="00154B90"/>
    <w:rsid w:val="00156971"/>
    <w:rsid w:val="00164EB8"/>
    <w:rsid w:val="001673BD"/>
    <w:rsid w:val="00181BF5"/>
    <w:rsid w:val="00187960"/>
    <w:rsid w:val="001E3CCD"/>
    <w:rsid w:val="002067D2"/>
    <w:rsid w:val="00213EAD"/>
    <w:rsid w:val="00251F41"/>
    <w:rsid w:val="002536B9"/>
    <w:rsid w:val="00270F05"/>
    <w:rsid w:val="002726A7"/>
    <w:rsid w:val="002A287A"/>
    <w:rsid w:val="002A7F6A"/>
    <w:rsid w:val="00325C93"/>
    <w:rsid w:val="00366C0F"/>
    <w:rsid w:val="003B3803"/>
    <w:rsid w:val="003C4001"/>
    <w:rsid w:val="003D44D3"/>
    <w:rsid w:val="00401BFD"/>
    <w:rsid w:val="004244B6"/>
    <w:rsid w:val="004568FF"/>
    <w:rsid w:val="0047247A"/>
    <w:rsid w:val="004A155D"/>
    <w:rsid w:val="004A2B79"/>
    <w:rsid w:val="004D2106"/>
    <w:rsid w:val="004D53AD"/>
    <w:rsid w:val="004D5F57"/>
    <w:rsid w:val="0053409F"/>
    <w:rsid w:val="00546722"/>
    <w:rsid w:val="0054791D"/>
    <w:rsid w:val="00554F9E"/>
    <w:rsid w:val="0056009D"/>
    <w:rsid w:val="005615A2"/>
    <w:rsid w:val="00580890"/>
    <w:rsid w:val="0058727E"/>
    <w:rsid w:val="005B5507"/>
    <w:rsid w:val="005B5E8E"/>
    <w:rsid w:val="005C1AFD"/>
    <w:rsid w:val="005C38A1"/>
    <w:rsid w:val="005E3E27"/>
    <w:rsid w:val="0060417C"/>
    <w:rsid w:val="00644986"/>
    <w:rsid w:val="00660D0B"/>
    <w:rsid w:val="006A4417"/>
    <w:rsid w:val="006B13B3"/>
    <w:rsid w:val="006C23A8"/>
    <w:rsid w:val="006C7C86"/>
    <w:rsid w:val="00713C31"/>
    <w:rsid w:val="0073192D"/>
    <w:rsid w:val="00743F3C"/>
    <w:rsid w:val="00747EEA"/>
    <w:rsid w:val="00782208"/>
    <w:rsid w:val="007A1549"/>
    <w:rsid w:val="007D5352"/>
    <w:rsid w:val="007E0D32"/>
    <w:rsid w:val="007E198A"/>
    <w:rsid w:val="008156A5"/>
    <w:rsid w:val="008266A3"/>
    <w:rsid w:val="00842530"/>
    <w:rsid w:val="008525C5"/>
    <w:rsid w:val="00855279"/>
    <w:rsid w:val="00880BA3"/>
    <w:rsid w:val="00885FA6"/>
    <w:rsid w:val="008B732E"/>
    <w:rsid w:val="00921FC2"/>
    <w:rsid w:val="0092558D"/>
    <w:rsid w:val="00944345"/>
    <w:rsid w:val="0095334E"/>
    <w:rsid w:val="009563E1"/>
    <w:rsid w:val="00974EC1"/>
    <w:rsid w:val="009868A7"/>
    <w:rsid w:val="009B03FE"/>
    <w:rsid w:val="009C29C6"/>
    <w:rsid w:val="009D3DB3"/>
    <w:rsid w:val="00A36918"/>
    <w:rsid w:val="00A845E0"/>
    <w:rsid w:val="00AB3580"/>
    <w:rsid w:val="00AD52CA"/>
    <w:rsid w:val="00AE5DD4"/>
    <w:rsid w:val="00B0408D"/>
    <w:rsid w:val="00B41FC2"/>
    <w:rsid w:val="00B456DE"/>
    <w:rsid w:val="00BE4E74"/>
    <w:rsid w:val="00C04897"/>
    <w:rsid w:val="00C3586C"/>
    <w:rsid w:val="00C459B9"/>
    <w:rsid w:val="00C77D0B"/>
    <w:rsid w:val="00C83732"/>
    <w:rsid w:val="00C96B74"/>
    <w:rsid w:val="00CA461A"/>
    <w:rsid w:val="00CA60B4"/>
    <w:rsid w:val="00CC1EB1"/>
    <w:rsid w:val="00CC3EDE"/>
    <w:rsid w:val="00CD4034"/>
    <w:rsid w:val="00CF2947"/>
    <w:rsid w:val="00D07E92"/>
    <w:rsid w:val="00D5453E"/>
    <w:rsid w:val="00D6191F"/>
    <w:rsid w:val="00D67B48"/>
    <w:rsid w:val="00D744C0"/>
    <w:rsid w:val="00D752B3"/>
    <w:rsid w:val="00DC171E"/>
    <w:rsid w:val="00DD3AED"/>
    <w:rsid w:val="00DE5F9F"/>
    <w:rsid w:val="00E01ECC"/>
    <w:rsid w:val="00E226FA"/>
    <w:rsid w:val="00E236A0"/>
    <w:rsid w:val="00E42942"/>
    <w:rsid w:val="00E961C4"/>
    <w:rsid w:val="00ED4645"/>
    <w:rsid w:val="00ED57AE"/>
    <w:rsid w:val="00EF69BA"/>
    <w:rsid w:val="00F05246"/>
    <w:rsid w:val="00F26B04"/>
    <w:rsid w:val="00F605D0"/>
    <w:rsid w:val="00FA270A"/>
    <w:rsid w:val="00FB1AB3"/>
    <w:rsid w:val="00FC04BF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81BF5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181BF5"/>
    <w:rPr>
      <w:rFonts w:cs="Times New Roman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uiPriority w:val="99"/>
    <w:rsid w:val="00181BF5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81BF5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aliases w:val="Не курсив,Основной текст (3) + 11 pt"/>
    <w:uiPriority w:val="99"/>
    <w:rsid w:val="00181BF5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81BF5"/>
    <w:rPr>
      <w:rFonts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81BF5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1,Полужирный1,Курсив1,Колонтитул + Century Gothic,9,Основной текст (3) + 11 pt1,Не курсив1"/>
    <w:uiPriority w:val="99"/>
    <w:rsid w:val="00181B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81BF5"/>
    <w:rPr>
      <w:rFonts w:cs="Times New Roman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181BF5"/>
    <w:rPr>
      <w:rFonts w:ascii="Candara" w:hAnsi="Candara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1BF5"/>
    <w:pPr>
      <w:shd w:val="clear" w:color="auto" w:fill="FFFFFF"/>
      <w:spacing w:after="360" w:line="240" w:lineRule="atLeast"/>
    </w:pPr>
    <w:rPr>
      <w:rFonts w:ascii="Calibri" w:hAnsi="Calibri" w:cs="Times New Roman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181BF5"/>
    <w:pPr>
      <w:shd w:val="clear" w:color="auto" w:fill="FFFFFF"/>
      <w:spacing w:before="240" w:after="600" w:line="240" w:lineRule="atLeast"/>
      <w:jc w:val="both"/>
    </w:pPr>
    <w:rPr>
      <w:rFonts w:ascii="Calibri" w:hAnsi="Calibri" w:cs="Times New Roman"/>
      <w:color w:val="auto"/>
      <w:sz w:val="23"/>
      <w:szCs w:val="23"/>
      <w:lang w:eastAsia="en-US"/>
    </w:rPr>
  </w:style>
  <w:style w:type="character" w:customStyle="1" w:styleId="BodyTextChar1">
    <w:name w:val="Body Text Char1"/>
    <w:uiPriority w:val="99"/>
    <w:semiHidden/>
    <w:rsid w:val="00175E3A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181BF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81BF5"/>
    <w:pPr>
      <w:shd w:val="clear" w:color="auto" w:fill="FFFFFF"/>
      <w:spacing w:before="480" w:after="240" w:line="269" w:lineRule="exact"/>
    </w:pPr>
    <w:rPr>
      <w:rFonts w:ascii="Calibri" w:hAnsi="Calibri" w:cs="Times New Roman"/>
      <w:i/>
      <w:i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81BF5"/>
    <w:pPr>
      <w:shd w:val="clear" w:color="auto" w:fill="FFFFFF"/>
      <w:spacing w:before="240" w:after="360" w:line="240" w:lineRule="atLeast"/>
    </w:pPr>
    <w:rPr>
      <w:rFonts w:ascii="Calibri" w:hAnsi="Calibri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1BF5"/>
    <w:pPr>
      <w:shd w:val="clear" w:color="auto" w:fill="FFFFFF"/>
      <w:spacing w:before="360" w:after="360" w:line="240" w:lineRule="atLeast"/>
    </w:pPr>
    <w:rPr>
      <w:rFonts w:ascii="Calibri" w:hAnsi="Calibri" w:cs="Times New Roman"/>
      <w:i/>
      <w:iCs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81BF5"/>
    <w:pPr>
      <w:shd w:val="clear" w:color="auto" w:fill="FFFFFF"/>
      <w:spacing w:before="180" w:line="240" w:lineRule="atLeas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"/>
    <w:uiPriority w:val="99"/>
    <w:rsid w:val="00181BF5"/>
    <w:pPr>
      <w:shd w:val="clear" w:color="auto" w:fill="FFFFFF"/>
      <w:spacing w:before="300" w:line="240" w:lineRule="atLeast"/>
      <w:jc w:val="right"/>
      <w:outlineLvl w:val="0"/>
    </w:pPr>
    <w:rPr>
      <w:rFonts w:ascii="Candara" w:hAnsi="Candara" w:cs="Times New Roman"/>
      <w:color w:val="auto"/>
      <w:sz w:val="29"/>
      <w:szCs w:val="29"/>
      <w:lang w:eastAsia="en-US"/>
    </w:rPr>
  </w:style>
  <w:style w:type="paragraph" w:customStyle="1" w:styleId="110">
    <w:name w:val="Заголовок №11"/>
    <w:basedOn w:val="a"/>
    <w:uiPriority w:val="99"/>
    <w:rsid w:val="00181BF5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header"/>
    <w:basedOn w:val="a"/>
    <w:link w:val="a7"/>
    <w:uiPriority w:val="99"/>
    <w:rsid w:val="00181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1BF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8">
    <w:name w:val="page number"/>
    <w:uiPriority w:val="99"/>
    <w:rsid w:val="00181BF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36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36B9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7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27E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1574</Words>
  <Characters>12869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2019-01-29T09:24:00Z</cp:lastPrinted>
  <dcterms:created xsi:type="dcterms:W3CDTF">2016-04-23T05:59:00Z</dcterms:created>
  <dcterms:modified xsi:type="dcterms:W3CDTF">2019-11-27T06:03:00Z</dcterms:modified>
</cp:coreProperties>
</file>